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247E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247EC5">
        <w:rPr>
          <w:b/>
          <w:sz w:val="24"/>
          <w:szCs w:val="24"/>
        </w:rPr>
        <w:t>1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013"/>
      </w:tblGrid>
      <w:tr w:rsidR="00EA643E" w:rsidRPr="00F417B7" w:rsidTr="005C1092">
        <w:trPr>
          <w:trHeight w:val="168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A47693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5C1495">
            <w:pPr>
              <w:pStyle w:val="af6"/>
              <w:rPr>
                <w:rFonts w:ascii="Times New Roman" w:hAnsi="Times New Roman" w:cs="Times New Roman"/>
              </w:rPr>
            </w:pPr>
            <w:r w:rsidRPr="005C1495">
              <w:rPr>
                <w:rFonts w:ascii="Times New Roman" w:hAnsi="Times New Roman" w:cs="Times New Roman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495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495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C1495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149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978AF" w:rsidRDefault="005C1495" w:rsidP="005C149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978AF" w:rsidRDefault="00454E57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51 326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A47693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5C1495">
            <w:pPr>
              <w:pStyle w:val="af6"/>
              <w:rPr>
                <w:rFonts w:ascii="Times New Roman" w:hAnsi="Times New Roman" w:cs="Times New Roman"/>
              </w:rPr>
            </w:pPr>
            <w:r w:rsidRPr="005C1495">
              <w:rPr>
                <w:rFonts w:ascii="Times New Roman" w:hAnsi="Times New Roman" w:cs="Times New Roman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495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495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C1495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149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978AF" w:rsidRDefault="005C1495" w:rsidP="005C149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978AF" w:rsidRDefault="00454E57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51 326</w:t>
            </w:r>
          </w:p>
        </w:tc>
      </w:tr>
      <w:tr w:rsidR="005C1495" w:rsidRPr="00F417B7" w:rsidTr="00EA643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A47693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5C1495">
            <w:pPr>
              <w:pStyle w:val="af6"/>
              <w:rPr>
                <w:rFonts w:ascii="Times New Roman" w:hAnsi="Times New Roman" w:cs="Times New Roman"/>
              </w:rPr>
            </w:pPr>
            <w:r w:rsidRPr="005C1495">
              <w:rPr>
                <w:rFonts w:ascii="Times New Roman" w:hAnsi="Times New Roman" w:cs="Times New Roman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495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495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C1495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5C1495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149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978AF" w:rsidRDefault="005C1495" w:rsidP="005C149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978AF" w:rsidRDefault="00454E57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51 326</w:t>
            </w:r>
          </w:p>
        </w:tc>
      </w:tr>
      <w:tr w:rsidR="00B47B81" w:rsidRPr="00F417B7" w:rsidTr="00EA643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A47693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566C83">
            <w:pPr>
              <w:pStyle w:val="af6"/>
              <w:rPr>
                <w:rFonts w:ascii="Times New Roman" w:hAnsi="Times New Roman" w:cs="Times New Roman"/>
              </w:rPr>
            </w:pPr>
            <w:r w:rsidRPr="00B47B81">
              <w:rPr>
                <w:rFonts w:ascii="Times New Roman" w:hAnsi="Times New Roman" w:cs="Times New Roman"/>
              </w:rPr>
              <w:t xml:space="preserve">ст. Ханская, ул. Верещагина (район участковой больницы) (приложение </w:t>
            </w:r>
            <w:r w:rsidR="00566C83">
              <w:rPr>
                <w:rFonts w:ascii="Times New Roman" w:hAnsi="Times New Roman" w:cs="Times New Roman"/>
              </w:rPr>
              <w:t>№2</w:t>
            </w:r>
            <w:r w:rsidRPr="00B47B8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B81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B81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B47B81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47B8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978AF" w:rsidRDefault="00B47B81" w:rsidP="00B47B81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978AF" w:rsidRDefault="005E1A12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7 588</w:t>
            </w:r>
          </w:p>
        </w:tc>
      </w:tr>
      <w:tr w:rsidR="00B47B8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A47693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566C83">
            <w:pPr>
              <w:pStyle w:val="af6"/>
              <w:rPr>
                <w:rFonts w:ascii="Times New Roman" w:hAnsi="Times New Roman" w:cs="Times New Roman"/>
              </w:rPr>
            </w:pPr>
            <w:r w:rsidRPr="00B47B81">
              <w:rPr>
                <w:rFonts w:ascii="Times New Roman" w:hAnsi="Times New Roman" w:cs="Times New Roman"/>
              </w:rPr>
              <w:t xml:space="preserve">п. Северный, ул. Ленина, 22 (приложение </w:t>
            </w:r>
            <w:r w:rsidR="00566C83">
              <w:rPr>
                <w:rFonts w:ascii="Times New Roman" w:hAnsi="Times New Roman" w:cs="Times New Roman"/>
              </w:rPr>
              <w:t>№3</w:t>
            </w:r>
            <w:r w:rsidRPr="00B47B8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B81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B81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B47B81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B47B81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47B8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978AF" w:rsidRDefault="00B47B81" w:rsidP="00B47B81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978AF" w:rsidRDefault="005E1A12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3 135</w:t>
            </w:r>
          </w:p>
        </w:tc>
      </w:tr>
      <w:tr w:rsidR="00F43B4F" w:rsidRPr="00F417B7" w:rsidTr="00EA643E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A47693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 xml:space="preserve">ст. Ханская, ул. Верещагина - ул. Ленина (приложение № </w:t>
            </w:r>
            <w:r>
              <w:rPr>
                <w:rFonts w:ascii="Times New Roman" w:hAnsi="Times New Roman" w:cs="Times New Roman"/>
              </w:rPr>
              <w:t>4</w:t>
            </w:r>
            <w:r w:rsidRPr="00F43B4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3B4F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F43B4F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F43B4F" w:rsidP="00F43B4F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B8688A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126 360</w:t>
            </w:r>
          </w:p>
        </w:tc>
      </w:tr>
      <w:tr w:rsidR="00F43B4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A47693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 xml:space="preserve">г. Майкоп, ул. Шоссейная и 3-го Переулка (приложение № </w:t>
            </w:r>
            <w:r>
              <w:rPr>
                <w:rFonts w:ascii="Times New Roman" w:hAnsi="Times New Roman" w:cs="Times New Roman"/>
              </w:rPr>
              <w:t>5</w:t>
            </w:r>
            <w:r w:rsidRPr="00F43B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F43B4F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F43B4F" w:rsidP="00F43B4F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8B52A6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F43B4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20357A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357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 xml:space="preserve">г. Майкоп, ул. Шоссейная и 3-го Переулка (приложение № </w:t>
            </w:r>
            <w:r>
              <w:rPr>
                <w:rFonts w:ascii="Times New Roman" w:hAnsi="Times New Roman" w:cs="Times New Roman"/>
              </w:rPr>
              <w:t>5</w:t>
            </w:r>
            <w:r w:rsidRPr="00F43B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F43B4F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F43B4F" w:rsidP="00F43B4F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8B52A6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F43B4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A47693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 xml:space="preserve">г. Майкоп, ул. Шоссейная и 3-го Переулка (приложение № </w:t>
            </w:r>
            <w:r>
              <w:rPr>
                <w:rFonts w:ascii="Times New Roman" w:hAnsi="Times New Roman" w:cs="Times New Roman"/>
              </w:rPr>
              <w:t>5</w:t>
            </w:r>
            <w:r w:rsidRPr="00F43B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F43B4F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F43B4F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F43B4F" w:rsidP="00F43B4F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978AF" w:rsidRDefault="008B52A6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A47693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1A514A" w:rsidRDefault="00BC3A15" w:rsidP="00BC3A1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1A514A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Промышленная и </w:t>
            </w:r>
            <w:proofErr w:type="spellStart"/>
            <w:r w:rsidRPr="001A514A">
              <w:rPr>
                <w:rFonts w:ascii="Times New Roman" w:hAnsi="Times New Roman" w:cs="Times New Roman"/>
                <w:color w:val="000000" w:themeColor="text1"/>
              </w:rPr>
              <w:t>Келермесское</w:t>
            </w:r>
            <w:proofErr w:type="spellEnd"/>
            <w:r w:rsidRPr="001A514A">
              <w:rPr>
                <w:rFonts w:ascii="Times New Roman" w:hAnsi="Times New Roman" w:cs="Times New Roman"/>
                <w:color w:val="000000" w:themeColor="text1"/>
              </w:rPr>
              <w:t xml:space="preserve"> шоссе (приложение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 6</w:t>
            </w:r>
            <w:r w:rsidRPr="001A51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F43B4F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A47693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8C7E67" w:rsidRDefault="00BC3A15" w:rsidP="00BC3A15">
            <w:pPr>
              <w:pStyle w:val="af6"/>
              <w:rPr>
                <w:rFonts w:ascii="Times New Roman" w:hAnsi="Times New Roman" w:cs="Times New Roman"/>
              </w:rPr>
            </w:pPr>
            <w:r w:rsidRPr="008C7E67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8C7E67">
              <w:rPr>
                <w:rFonts w:ascii="Times New Roman" w:hAnsi="Times New Roman" w:cs="Times New Roman"/>
              </w:rPr>
              <w:t>Гавердовский</w:t>
            </w:r>
            <w:proofErr w:type="spellEnd"/>
            <w:r w:rsidRPr="008C7E67">
              <w:rPr>
                <w:rFonts w:ascii="Times New Roman" w:hAnsi="Times New Roman" w:cs="Times New Roman"/>
              </w:rPr>
              <w:t xml:space="preserve">, ул. Садовая и пер. Клубный (приложение </w:t>
            </w:r>
            <w:r>
              <w:rPr>
                <w:rFonts w:ascii="Times New Roman" w:hAnsi="Times New Roman" w:cs="Times New Roman"/>
              </w:rPr>
              <w:t>№ 7</w:t>
            </w:r>
            <w:r w:rsidRPr="008C7E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F43B4F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F96CA3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2 141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A47693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8C7E67" w:rsidRDefault="00BC3A15" w:rsidP="00BC3A15">
            <w:pPr>
              <w:pStyle w:val="af6"/>
              <w:rPr>
                <w:rFonts w:ascii="Times New Roman" w:hAnsi="Times New Roman" w:cs="Times New Roman"/>
              </w:rPr>
            </w:pPr>
            <w:r w:rsidRPr="008C7E67">
              <w:rPr>
                <w:rFonts w:ascii="Times New Roman" w:hAnsi="Times New Roman" w:cs="Times New Roman"/>
              </w:rPr>
              <w:t xml:space="preserve">г. Майкоп, ул. Пионерская (маг. </w:t>
            </w:r>
            <w:r>
              <w:rPr>
                <w:rFonts w:ascii="Times New Roman" w:hAnsi="Times New Roman" w:cs="Times New Roman"/>
              </w:rPr>
              <w:t>«</w:t>
            </w:r>
            <w:r w:rsidRPr="008C7E67">
              <w:rPr>
                <w:rFonts w:ascii="Times New Roman" w:hAnsi="Times New Roman" w:cs="Times New Roman"/>
              </w:rPr>
              <w:t>Валентина</w:t>
            </w:r>
            <w:r>
              <w:rPr>
                <w:rFonts w:ascii="Times New Roman" w:hAnsi="Times New Roman" w:cs="Times New Roman"/>
              </w:rPr>
              <w:t>»</w:t>
            </w:r>
            <w:r w:rsidRPr="008C7E67">
              <w:rPr>
                <w:rFonts w:ascii="Times New Roman" w:hAnsi="Times New Roman" w:cs="Times New Roman"/>
              </w:rPr>
              <w:t xml:space="preserve">) (приложение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7E6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Pr="008C7E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F43B4F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A47693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8C7E67" w:rsidRDefault="00BC3A15" w:rsidP="00BC3A15">
            <w:pPr>
              <w:pStyle w:val="af6"/>
              <w:rPr>
                <w:rFonts w:ascii="Times New Roman" w:hAnsi="Times New Roman" w:cs="Times New Roman"/>
              </w:rPr>
            </w:pPr>
            <w:r w:rsidRPr="008C7E67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8C7E67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Pr="008C7E67">
              <w:rPr>
                <w:rFonts w:ascii="Times New Roman" w:hAnsi="Times New Roman" w:cs="Times New Roman"/>
              </w:rPr>
              <w:t xml:space="preserve">, 636 (приложение </w:t>
            </w:r>
            <w:r>
              <w:rPr>
                <w:rFonts w:ascii="Times New Roman" w:hAnsi="Times New Roman" w:cs="Times New Roman"/>
              </w:rPr>
              <w:t>№ 9</w:t>
            </w:r>
            <w:r w:rsidRPr="008C7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F43B4F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B4F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F43B4F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43B4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C978AF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A72FF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A47693" w:rsidRDefault="00A72FFC" w:rsidP="00A72F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A72FFC" w:rsidRDefault="00A72FFC" w:rsidP="00A72FFC">
            <w:pPr>
              <w:pStyle w:val="af6"/>
              <w:rPr>
                <w:rFonts w:ascii="Times New Roman" w:hAnsi="Times New Roman" w:cs="Times New Roman"/>
              </w:rPr>
            </w:pPr>
            <w:r w:rsidRPr="00A72FFC">
              <w:rPr>
                <w:rFonts w:ascii="Times New Roman" w:hAnsi="Times New Roman" w:cs="Times New Roman"/>
              </w:rPr>
              <w:t xml:space="preserve">г. Майкоп, ул. Курганная, 310 (приложение </w:t>
            </w:r>
            <w:r>
              <w:rPr>
                <w:rFonts w:ascii="Times New Roman" w:hAnsi="Times New Roman" w:cs="Times New Roman"/>
              </w:rPr>
              <w:t>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A72FFC" w:rsidRDefault="00A72FF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FFC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8E318F" w:rsidRDefault="00A72FFC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18F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8E318F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  <w:p w:rsidR="00A72FFC" w:rsidRPr="008E318F" w:rsidRDefault="00A72FFC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E318F">
              <w:rPr>
                <w:rFonts w:ascii="Times New Roman" w:hAnsi="Times New Roman" w:cs="Times New Roman"/>
                <w:sz w:val="20"/>
                <w:szCs w:val="20"/>
              </w:rPr>
              <w:t>бытовые</w:t>
            </w:r>
            <w:proofErr w:type="gramEnd"/>
            <w:r w:rsidRPr="008E318F">
              <w:rPr>
                <w:rFonts w:ascii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A72FFC" w:rsidRDefault="00A72FFC" w:rsidP="00A72FF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72F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C978AF" w:rsidRDefault="00A72FFC" w:rsidP="00A72FFC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C978AF" w:rsidRDefault="00A72FFC" w:rsidP="00A72FF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89 856</w:t>
            </w:r>
          </w:p>
        </w:tc>
      </w:tr>
      <w:tr w:rsidR="00867B8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867B8A" w:rsidRDefault="00867B8A" w:rsidP="00867B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67B8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FC19EA" w:rsidRDefault="00867B8A" w:rsidP="00867B8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FC19EA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Адыгейская (напротив МКД по ул. Пролетарская, 304) (приложение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 11</w:t>
            </w:r>
            <w:r w:rsidRPr="00FC19E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FC19EA" w:rsidRDefault="00867B8A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19EA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FC19EA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FC19EA" w:rsidRDefault="00867B8A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19EA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FC19EA" w:rsidRDefault="00867B8A" w:rsidP="00867B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9EA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C978AF" w:rsidRDefault="00867B8A" w:rsidP="00867B8A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C978AF" w:rsidRDefault="00867B8A" w:rsidP="00867B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8E318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A47693" w:rsidRDefault="008E318F" w:rsidP="008E31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A" w:rsidRDefault="008E318F" w:rsidP="008E318F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Майкоп, ул. Чкалова (между «Гиппократом»</w:t>
            </w:r>
            <w:r w:rsidRPr="008E318F">
              <w:rPr>
                <w:rFonts w:ascii="Times New Roman" w:hAnsi="Times New Roman" w:cs="Times New Roman"/>
              </w:rPr>
              <w:t xml:space="preserve"> и МКД - 16-этажный дом) </w:t>
            </w:r>
          </w:p>
          <w:p w:rsidR="008E318F" w:rsidRPr="008E318F" w:rsidRDefault="008E318F" w:rsidP="008E318F">
            <w:pPr>
              <w:pStyle w:val="af6"/>
              <w:rPr>
                <w:rFonts w:ascii="Times New Roman" w:hAnsi="Times New Roman" w:cs="Times New Roman"/>
              </w:rPr>
            </w:pPr>
            <w:r w:rsidRPr="008E318F">
              <w:rPr>
                <w:rFonts w:ascii="Times New Roman" w:hAnsi="Times New Roman" w:cs="Times New Roman"/>
              </w:rPr>
              <w:t>(</w:t>
            </w:r>
            <w:proofErr w:type="gramStart"/>
            <w:r w:rsidRPr="008E318F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8E3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12</w:t>
            </w:r>
            <w:r w:rsidRPr="008E318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8E318F" w:rsidRDefault="008E318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18F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8E318F" w:rsidRDefault="008E318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8F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8E318F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8E318F" w:rsidRDefault="008E318F" w:rsidP="008E318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E318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C978AF" w:rsidRDefault="008E318F" w:rsidP="008E318F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C978AF" w:rsidRDefault="0020050A" w:rsidP="008E318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1874A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A47693" w:rsidRDefault="001874AD" w:rsidP="001874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1874AD" w:rsidRDefault="001874AD" w:rsidP="001874AD">
            <w:pPr>
              <w:rPr>
                <w:sz w:val="24"/>
                <w:szCs w:val="24"/>
              </w:rPr>
            </w:pPr>
            <w:r w:rsidRPr="001874AD">
              <w:rPr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1874AD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4AD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74AD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1874AD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  <w:p w:rsidR="001874AD" w:rsidRPr="001874AD" w:rsidRDefault="001874AD" w:rsidP="004A26B7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1874AD" w:rsidRDefault="001874AD" w:rsidP="00187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874A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C978AF" w:rsidRDefault="00166BD4" w:rsidP="001874AD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C978AF" w:rsidRDefault="00166BD4" w:rsidP="001874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11 406</w:t>
            </w:r>
          </w:p>
        </w:tc>
      </w:tr>
      <w:tr w:rsidR="001874A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A47693" w:rsidRDefault="001874AD" w:rsidP="001874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1874AD" w:rsidRDefault="001874AD" w:rsidP="001874AD">
            <w:pPr>
              <w:rPr>
                <w:sz w:val="24"/>
                <w:szCs w:val="24"/>
              </w:rPr>
            </w:pPr>
            <w:r w:rsidRPr="001874AD">
              <w:rPr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1874AD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4AD">
              <w:rPr>
                <w:rFonts w:ascii="Times New Roman" w:hAnsi="Times New Roman" w:cs="Times New Roman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1874AD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4AD">
              <w:rPr>
                <w:rFonts w:ascii="Times New Roman" w:hAnsi="Times New Roman" w:cs="Times New Roman"/>
              </w:rPr>
              <w:t>живая</w:t>
            </w:r>
            <w:proofErr w:type="gramEnd"/>
            <w:r w:rsidRPr="001874AD">
              <w:rPr>
                <w:rFonts w:ascii="Times New Roman" w:hAnsi="Times New Roman" w:cs="Times New Roman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1874AD" w:rsidRDefault="001874AD" w:rsidP="00187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874A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C978AF" w:rsidRDefault="00166BD4" w:rsidP="001874AD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C978AF" w:rsidRDefault="00166BD4" w:rsidP="001874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2A41E0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A47693" w:rsidRDefault="002A41E0" w:rsidP="002A41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2A41E0" w:rsidRDefault="002A41E0" w:rsidP="002A41E0">
            <w:pPr>
              <w:pStyle w:val="af6"/>
              <w:rPr>
                <w:rFonts w:ascii="Times New Roman" w:hAnsi="Times New Roman" w:cs="Times New Roman"/>
              </w:rPr>
            </w:pPr>
            <w:r w:rsidRPr="002A41E0">
              <w:rPr>
                <w:rFonts w:ascii="Times New Roman" w:hAnsi="Times New Roman" w:cs="Times New Roman"/>
              </w:rPr>
              <w:t xml:space="preserve">г. Майкоп, ул. Пионерская - (Бульвар Победы - у самолета) (приложение </w:t>
            </w:r>
            <w:r>
              <w:rPr>
                <w:rFonts w:ascii="Times New Roman" w:hAnsi="Times New Roman" w:cs="Times New Roman"/>
              </w:rPr>
              <w:t>№ 13</w:t>
            </w:r>
            <w:r w:rsidRPr="002A41E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2A41E0" w:rsidRDefault="002A41E0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41E0">
              <w:rPr>
                <w:rFonts w:ascii="Times New Roman" w:hAnsi="Times New Roman" w:cs="Times New Roman"/>
              </w:rPr>
              <w:t>лоток</w:t>
            </w:r>
            <w:proofErr w:type="gramEnd"/>
            <w:r w:rsidRPr="002A41E0">
              <w:rPr>
                <w:rFonts w:ascii="Times New Roman" w:hAnsi="Times New Roman" w:cs="Times New Roman"/>
              </w:rPr>
              <w:t xml:space="preserve"> холодильная камера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2A41E0" w:rsidRDefault="002A41E0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41E0">
              <w:rPr>
                <w:rFonts w:ascii="Times New Roman" w:hAnsi="Times New Roman" w:cs="Times New Roman"/>
              </w:rPr>
              <w:t>прохладительные</w:t>
            </w:r>
            <w:proofErr w:type="gramEnd"/>
            <w:r w:rsidRPr="002A41E0">
              <w:rPr>
                <w:rFonts w:ascii="Times New Roman" w:hAnsi="Times New Roman" w:cs="Times New Roman"/>
              </w:rPr>
              <w:t xml:space="preserve"> напитки, попкорн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2A41E0" w:rsidRDefault="002A41E0" w:rsidP="002A41E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41E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C978AF" w:rsidRDefault="00D94860" w:rsidP="00D94860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C978AF" w:rsidRDefault="00D94860" w:rsidP="002A41E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D94860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A47693" w:rsidRDefault="00D94860" w:rsidP="00D9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94860" w:rsidRDefault="00D94860" w:rsidP="00D94860">
            <w:pPr>
              <w:pStyle w:val="af6"/>
              <w:rPr>
                <w:rFonts w:ascii="Times New Roman" w:hAnsi="Times New Roman" w:cs="Times New Roman"/>
              </w:rPr>
            </w:pPr>
            <w:r w:rsidRPr="00D94860">
              <w:rPr>
                <w:rFonts w:ascii="Times New Roman" w:hAnsi="Times New Roman" w:cs="Times New Roman"/>
              </w:rPr>
              <w:t xml:space="preserve">г. Майкоп, ул. Спортивная, 6 (приложение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D94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D94860">
              <w:rPr>
                <w:rFonts w:ascii="Times New Roman" w:hAnsi="Times New Roman" w:cs="Times New Roman"/>
              </w:rPr>
              <w:t xml:space="preserve">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94860" w:rsidRDefault="00D94860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4860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94860" w:rsidRDefault="00D94860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4860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94860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94860" w:rsidRDefault="00D94860" w:rsidP="00D9486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9486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C978AF" w:rsidRDefault="00D94860" w:rsidP="00D94860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C978AF" w:rsidRDefault="00D94860" w:rsidP="00D9486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0762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A47693" w:rsidRDefault="00D07624" w:rsidP="00D07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D07624">
            <w:pPr>
              <w:pStyle w:val="af6"/>
              <w:rPr>
                <w:rFonts w:ascii="Times New Roman" w:hAnsi="Times New Roman" w:cs="Times New Roman"/>
              </w:rPr>
            </w:pPr>
            <w:r w:rsidRPr="00D07624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D07624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Pr="00D07624">
              <w:rPr>
                <w:rFonts w:ascii="Times New Roman" w:hAnsi="Times New Roman" w:cs="Times New Roman"/>
              </w:rPr>
              <w:t xml:space="preserve">, 547 (СТО) (приложение </w:t>
            </w:r>
            <w:r>
              <w:rPr>
                <w:rFonts w:ascii="Times New Roman" w:hAnsi="Times New Roman" w:cs="Times New Roman"/>
              </w:rPr>
              <w:t>№ 15</w:t>
            </w:r>
            <w:r w:rsidRPr="00D0762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7624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624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D07624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D0762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076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C978AF" w:rsidRDefault="00D07624" w:rsidP="00D07624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C978AF" w:rsidRDefault="00D07624" w:rsidP="00D0762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D0762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A47693" w:rsidRDefault="00D07624" w:rsidP="00D07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30378">
            <w:pPr>
              <w:pStyle w:val="af6"/>
              <w:rPr>
                <w:rFonts w:ascii="Times New Roman" w:hAnsi="Times New Roman" w:cs="Times New Roman"/>
              </w:rPr>
            </w:pPr>
            <w:r w:rsidRPr="00D07624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D0762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D07624">
              <w:rPr>
                <w:rFonts w:ascii="Times New Roman" w:hAnsi="Times New Roman" w:cs="Times New Roman"/>
              </w:rPr>
              <w:t xml:space="preserve"> - ул. Пушкина (приложение </w:t>
            </w:r>
            <w:r w:rsidR="00430378">
              <w:rPr>
                <w:rFonts w:ascii="Times New Roman" w:hAnsi="Times New Roman" w:cs="Times New Roman"/>
              </w:rPr>
              <w:t>№ 16</w:t>
            </w:r>
            <w:r w:rsidRPr="00D0762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624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624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07624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47254A" w:rsidRDefault="00D07624" w:rsidP="00D0762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25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C978AF" w:rsidRDefault="00D07624" w:rsidP="00D07624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C978AF" w:rsidRDefault="007C1A8C" w:rsidP="00D0762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0762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A47693" w:rsidRDefault="00D07624" w:rsidP="00D07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30378">
            <w:pPr>
              <w:pStyle w:val="af6"/>
              <w:rPr>
                <w:rFonts w:ascii="Times New Roman" w:hAnsi="Times New Roman" w:cs="Times New Roman"/>
              </w:rPr>
            </w:pPr>
            <w:r w:rsidRPr="00D07624">
              <w:rPr>
                <w:rFonts w:ascii="Times New Roman" w:hAnsi="Times New Roman" w:cs="Times New Roman"/>
              </w:rPr>
              <w:t xml:space="preserve">г. Майкоп, ул. Пионерская - (Бульвар Победы - у самолета) (приложение </w:t>
            </w:r>
            <w:r w:rsidR="00430378">
              <w:rPr>
                <w:rFonts w:ascii="Times New Roman" w:hAnsi="Times New Roman" w:cs="Times New Roman"/>
              </w:rPr>
              <w:t>№ 13</w:t>
            </w:r>
            <w:r w:rsidRPr="00D0762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624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07624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624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07624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47254A" w:rsidRDefault="00D07624" w:rsidP="00D0762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25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C978AF" w:rsidRDefault="00D07624" w:rsidP="00D07624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C978AF" w:rsidRDefault="007C1A8C" w:rsidP="00D0762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F1091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A47693" w:rsidRDefault="00F10911" w:rsidP="00F10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F10911" w:rsidRDefault="00F10911" w:rsidP="00162D92">
            <w:pPr>
              <w:pStyle w:val="af6"/>
              <w:rPr>
                <w:rFonts w:ascii="Times New Roman" w:hAnsi="Times New Roman" w:cs="Times New Roman"/>
              </w:rPr>
            </w:pPr>
            <w:r w:rsidRPr="00F10911">
              <w:rPr>
                <w:rFonts w:ascii="Times New Roman" w:hAnsi="Times New Roman" w:cs="Times New Roman"/>
              </w:rPr>
              <w:t xml:space="preserve">г. Майкоп, ул. Депутатская, 8 (приложение </w:t>
            </w:r>
            <w:r w:rsidR="00162D92">
              <w:rPr>
                <w:rFonts w:ascii="Times New Roman" w:hAnsi="Times New Roman" w:cs="Times New Roman"/>
              </w:rPr>
              <w:t>№ 1</w:t>
            </w:r>
            <w:r w:rsidRPr="00F1091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F10911" w:rsidRDefault="00F1091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0911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F10911" w:rsidRDefault="00F1091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0911">
              <w:rPr>
                <w:rFonts w:ascii="Times New Roman" w:hAnsi="Times New Roman" w:cs="Times New Roman"/>
              </w:rPr>
              <w:t>книги</w:t>
            </w:r>
            <w:proofErr w:type="gramEnd"/>
            <w:r w:rsidRPr="00F10911">
              <w:rPr>
                <w:rFonts w:ascii="Times New Roman" w:hAnsi="Times New Roman" w:cs="Times New Roman"/>
              </w:rPr>
              <w:t>, печатные издания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F10911" w:rsidRDefault="00F10911" w:rsidP="00F1091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1091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C978AF" w:rsidRDefault="00F10911" w:rsidP="00F10911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C978AF" w:rsidRDefault="00F10911" w:rsidP="00F109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8E013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A47693" w:rsidRDefault="008E0134" w:rsidP="008E01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8E0134">
            <w:pPr>
              <w:pStyle w:val="af6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 xml:space="preserve">г. Майкоп, ул. Пионерская - (Бульвар Победы - у самолета) (приложение </w:t>
            </w:r>
            <w:r>
              <w:rPr>
                <w:rFonts w:ascii="Times New Roman" w:hAnsi="Times New Roman" w:cs="Times New Roman"/>
              </w:rPr>
              <w:t>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134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134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8E0134">
              <w:rPr>
                <w:rFonts w:ascii="Times New Roman" w:hAnsi="Times New Roman" w:cs="Times New Roman"/>
              </w:rPr>
              <w:t xml:space="preserve">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C978AF" w:rsidRDefault="008E0134" w:rsidP="008E0134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C978AF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11 406</w:t>
            </w:r>
          </w:p>
        </w:tc>
      </w:tr>
      <w:tr w:rsidR="008E013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A47693" w:rsidRDefault="008E0134" w:rsidP="008E01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8E0134">
            <w:pPr>
              <w:pStyle w:val="af6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>г. Майкоп, ул. Пионерская - (Бульвар Победы - у самолета)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134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8E0134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C978AF" w:rsidRDefault="008E0134" w:rsidP="008E0134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C978AF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8E013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A47693" w:rsidRDefault="008E0134" w:rsidP="008E01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8E0134">
            <w:pPr>
              <w:pStyle w:val="af6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>г. Майкоп, ул. Пионерская - (Бульвар Победы - у самолета)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134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8E0134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8E0134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E01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C978AF" w:rsidRDefault="008E0134" w:rsidP="008E0134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C978AF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95318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A47693" w:rsidRDefault="0095318B" w:rsidP="009531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E178B3" w:rsidRDefault="0095318B" w:rsidP="00162D92">
            <w:pPr>
              <w:pStyle w:val="af6"/>
              <w:rPr>
                <w:rFonts w:ascii="Times New Roman" w:hAnsi="Times New Roman" w:cs="Times New Roman"/>
              </w:rPr>
            </w:pPr>
            <w:r w:rsidRPr="00E178B3">
              <w:rPr>
                <w:rFonts w:ascii="Times New Roman" w:hAnsi="Times New Roman" w:cs="Times New Roman"/>
              </w:rPr>
              <w:t>г. Майкоп, ул. Адыгейская, 164 (приложение № 1</w:t>
            </w:r>
            <w:r w:rsidR="00162D92" w:rsidRPr="00E178B3">
              <w:rPr>
                <w:rFonts w:ascii="Times New Roman" w:hAnsi="Times New Roman" w:cs="Times New Roman"/>
              </w:rPr>
              <w:t>7</w:t>
            </w:r>
            <w:r w:rsidRPr="00E178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E178B3" w:rsidRDefault="0095318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78B3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E178B3" w:rsidRDefault="0095318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78B3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E178B3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E178B3" w:rsidRDefault="0095318B" w:rsidP="0095318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17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C978AF" w:rsidRDefault="00E178B3" w:rsidP="0095318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C978AF" w:rsidRDefault="00E178B3" w:rsidP="0095318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C978A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A47693" w:rsidRDefault="00C978AF" w:rsidP="00C978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B" w:rsidRDefault="00C978AF" w:rsidP="0001721B">
            <w:pPr>
              <w:pStyle w:val="af6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 xml:space="preserve">г. Майкоп, ул. Гоголя - ул. Первомайская </w:t>
            </w:r>
          </w:p>
          <w:p w:rsidR="00C978AF" w:rsidRPr="0001721B" w:rsidRDefault="00C978AF" w:rsidP="0001721B">
            <w:pPr>
              <w:pStyle w:val="af6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(</w:t>
            </w:r>
            <w:proofErr w:type="gramStart"/>
            <w:r w:rsidRPr="0001721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</w:t>
            </w:r>
            <w:r w:rsidR="0001721B">
              <w:rPr>
                <w:rFonts w:ascii="Times New Roman" w:hAnsi="Times New Roman" w:cs="Times New Roman"/>
              </w:rPr>
              <w:t>№ 18)</w:t>
            </w:r>
            <w:r w:rsidRPr="00017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01721B" w:rsidRDefault="00C978A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 w:rsidR="00C04A1B"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 w:rsidR="00C04A1B"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01721B" w:rsidRDefault="00C978A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01721B" w:rsidRDefault="00C978AF" w:rsidP="00C978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C978AF" w:rsidRDefault="00C978AF" w:rsidP="00C978AF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 w:rsidR="0001721B"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C978AF" w:rsidRPr="00C978AF" w:rsidRDefault="00C978AF" w:rsidP="00C978AF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C978AF" w:rsidRPr="00C978AF" w:rsidRDefault="00C978AF" w:rsidP="00C978AF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C978AF" w:rsidRPr="00C978AF" w:rsidRDefault="00C978AF" w:rsidP="00C978AF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C978AF" w:rsidRDefault="00293EF5" w:rsidP="00C978A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293EF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47693" w:rsidRDefault="00293EF5" w:rsidP="00293E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47693" w:rsidRDefault="00293EF5" w:rsidP="00293EF5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10911">
              <w:rPr>
                <w:rFonts w:ascii="Times New Roman" w:hAnsi="Times New Roman" w:cs="Times New Roman"/>
              </w:rPr>
              <w:t xml:space="preserve">г. Майкоп, ул. Депутатская, 8 (приложение </w:t>
            </w:r>
            <w:r>
              <w:rPr>
                <w:rFonts w:ascii="Times New Roman" w:hAnsi="Times New Roman" w:cs="Times New Roman"/>
              </w:rPr>
              <w:t>№ 1</w:t>
            </w:r>
            <w:r w:rsidRPr="00F10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01721B" w:rsidRDefault="00293EF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01721B" w:rsidRDefault="00293EF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01721B" w:rsidRDefault="00293EF5" w:rsidP="00293E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C978AF" w:rsidRDefault="00293EF5" w:rsidP="00293EF5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293EF5" w:rsidRPr="00C978AF" w:rsidRDefault="00293EF5" w:rsidP="00293EF5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293EF5" w:rsidRPr="00C978AF" w:rsidRDefault="00293EF5" w:rsidP="00293EF5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293EF5" w:rsidRPr="00C978AF" w:rsidRDefault="00293EF5" w:rsidP="00293EF5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C978AF" w:rsidRDefault="00293EF5" w:rsidP="00293EF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E45DD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A47693" w:rsidRDefault="00E45DDA" w:rsidP="00E45D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A47693" w:rsidRDefault="00E57319" w:rsidP="00E45DDA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="00E45DDA" w:rsidRPr="00E45DD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 Майкоп, ул. Димитрова - Юннатов (приложение </w:t>
            </w:r>
            <w:r w:rsidR="00E45DD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19</w:t>
            </w:r>
            <w:r w:rsidR="00E45DDA" w:rsidRPr="00E45DD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01721B" w:rsidRDefault="00E45DDA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01721B" w:rsidRDefault="00E45DDA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01721B" w:rsidRDefault="00E45DDA" w:rsidP="00E45DD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C978AF" w:rsidRDefault="00E45DDA" w:rsidP="00E45DDA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E45DDA" w:rsidRPr="00C978AF" w:rsidRDefault="00E45DDA" w:rsidP="00E45DDA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E45DDA" w:rsidRPr="00C978AF" w:rsidRDefault="00E45DDA" w:rsidP="00E45DDA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E45DDA" w:rsidRPr="00C978AF" w:rsidRDefault="00E45DDA" w:rsidP="00E45DDA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C978AF" w:rsidRDefault="00E45DDA" w:rsidP="00E45D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12 832</w:t>
            </w:r>
          </w:p>
        </w:tc>
      </w:tr>
      <w:tr w:rsidR="0056077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A47693" w:rsidRDefault="0056077D" w:rsidP="00560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A47693" w:rsidRDefault="0056077D" w:rsidP="0056077D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6077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Комсомольская - ул. Кубанская (ОФМС по РА) (приложение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01721B" w:rsidRDefault="0056077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01721B" w:rsidRDefault="0056077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01721B" w:rsidRDefault="0056077D" w:rsidP="0056077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C978AF" w:rsidRDefault="0056077D" w:rsidP="0056077D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56077D" w:rsidRPr="00C978AF" w:rsidRDefault="0056077D" w:rsidP="0056077D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56077D" w:rsidRPr="00C978AF" w:rsidRDefault="0056077D" w:rsidP="0056077D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56077D" w:rsidRPr="00C978AF" w:rsidRDefault="0056077D" w:rsidP="0056077D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C978AF" w:rsidRDefault="0056077D" w:rsidP="0056077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4B4A8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A47693" w:rsidRDefault="004B4A8D" w:rsidP="004B4A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A47693" w:rsidRDefault="004B4A8D" w:rsidP="004B4A8D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B4A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4B4A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Краснооктябрьская</w:t>
            </w:r>
            <w:proofErr w:type="spellEnd"/>
            <w:r w:rsidRPr="004B4A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ул. Комсомольская (приложение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01721B" w:rsidRDefault="004B4A8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01721B" w:rsidRDefault="004B4A8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01721B" w:rsidRDefault="004B4A8D" w:rsidP="004B4A8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C978AF" w:rsidRDefault="004B4A8D" w:rsidP="004B4A8D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4B4A8D" w:rsidRPr="00C978AF" w:rsidRDefault="004B4A8D" w:rsidP="004B4A8D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4B4A8D" w:rsidRPr="00C978AF" w:rsidRDefault="004B4A8D" w:rsidP="004B4A8D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4B4A8D" w:rsidRPr="00C978AF" w:rsidRDefault="004B4A8D" w:rsidP="004B4A8D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C978AF" w:rsidRDefault="004B4A8D" w:rsidP="004B4A8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1C3C1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A47693" w:rsidRDefault="001C3C17" w:rsidP="001C3C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A47693" w:rsidRDefault="001C3C17" w:rsidP="001C3C17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C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 Майкоп, ул. Пионерская (между ул. Лермонтова - ул. Адыгейская) (приложение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01721B" w:rsidRDefault="001C3C17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01721B" w:rsidRDefault="001C3C17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01721B" w:rsidRDefault="001C3C17" w:rsidP="001C3C1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C978AF" w:rsidRDefault="001C3C17" w:rsidP="001C3C17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1C3C17" w:rsidRPr="00C978AF" w:rsidRDefault="001C3C17" w:rsidP="001C3C17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1C3C17" w:rsidRPr="00C978AF" w:rsidRDefault="001C3C17" w:rsidP="001C3C17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1C3C17" w:rsidRPr="00C978AF" w:rsidRDefault="001C3C17" w:rsidP="001C3C17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C978AF" w:rsidRDefault="001C3C17" w:rsidP="001C3C1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5D5EA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A47693" w:rsidRDefault="005D5EAC" w:rsidP="005D5E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Default="005D5EAC" w:rsidP="005D5EA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D5E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Пролетарская - ул. М. Горького </w:t>
            </w:r>
          </w:p>
          <w:p w:rsidR="005D5EAC" w:rsidRPr="00A47693" w:rsidRDefault="005D5EAC" w:rsidP="005D5EA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C3C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1C3C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1C3C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01721B" w:rsidRDefault="005D5EA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01721B" w:rsidRDefault="005D5EA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01721B" w:rsidRDefault="005D5EAC" w:rsidP="005D5EA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C978AF" w:rsidRDefault="005D5EAC" w:rsidP="005D5EAC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5D5EAC" w:rsidRPr="00C978AF" w:rsidRDefault="005D5EAC" w:rsidP="005D5EAC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5D5EAC" w:rsidRPr="00C978AF" w:rsidRDefault="005D5EAC" w:rsidP="005D5EAC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5D5EAC" w:rsidRPr="00C978AF" w:rsidRDefault="005D5EAC" w:rsidP="005D5EAC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C978AF" w:rsidRDefault="005D5EAC" w:rsidP="005D5E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4A01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BE6B8C" w:rsidRDefault="004A01EB" w:rsidP="004A01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6B8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BE6B8C" w:rsidRDefault="004A01EB" w:rsidP="004A01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A01E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Свердлова, 74 </w:t>
            </w:r>
            <w:r w:rsidRPr="001C3C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C978AF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12 832</w:t>
            </w:r>
          </w:p>
        </w:tc>
      </w:tr>
      <w:tr w:rsidR="004A01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BE6B8C" w:rsidRDefault="004A01EB" w:rsidP="004A01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6B8C">
              <w:rPr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Default="001F5030" w:rsidP="004A01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F503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Чкалова (поликлиника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Pr="001F503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1)</w:t>
            </w:r>
          </w:p>
          <w:p w:rsidR="001F5030" w:rsidRPr="001F5030" w:rsidRDefault="001F5030" w:rsidP="001F5030">
            <w:r w:rsidRPr="004A01EB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1C3C17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1C3C17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1C3C17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№ 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C978AF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4A01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A47693" w:rsidRDefault="004A01EB" w:rsidP="004A01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A47693" w:rsidRDefault="001F5030" w:rsidP="004A01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4860">
              <w:rPr>
                <w:rFonts w:ascii="Times New Roman" w:hAnsi="Times New Roman" w:cs="Times New Roman"/>
              </w:rPr>
              <w:t xml:space="preserve">г. Майкоп, ул. Спортивная, 6 (приложение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D94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D94860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01721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</w:t>
            </w:r>
            <w:r w:rsidRPr="0001721B">
              <w:rPr>
                <w:rFonts w:ascii="Times New Roman" w:hAnsi="Times New Roman" w:cs="Times New Roman"/>
              </w:rPr>
              <w:t>стакан</w:t>
            </w:r>
            <w:r>
              <w:rPr>
                <w:rFonts w:ascii="Times New Roman" w:hAnsi="Times New Roman" w:cs="Times New Roman"/>
              </w:rPr>
              <w:t>»</w:t>
            </w:r>
            <w:r w:rsidRPr="00017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21B">
              <w:rPr>
                <w:rFonts w:ascii="Times New Roman" w:hAnsi="Times New Roman" w:cs="Times New Roman"/>
              </w:rPr>
              <w:t>квас</w:t>
            </w:r>
            <w:proofErr w:type="gramEnd"/>
            <w:r w:rsidRPr="0001721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01721B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172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8AF">
              <w:rPr>
                <w:sz w:val="24"/>
                <w:szCs w:val="24"/>
              </w:rPr>
              <w:t xml:space="preserve"> мес.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r w:rsidRPr="00C978AF">
              <w:rPr>
                <w:sz w:val="24"/>
                <w:szCs w:val="24"/>
              </w:rPr>
              <w:t>(</w:t>
            </w: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31.10.2021;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01.05.2022 – по 31.10.2022;</w:t>
            </w:r>
          </w:p>
          <w:p w:rsidR="004A01EB" w:rsidRPr="00C978AF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C978AF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0F69F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A47693" w:rsidRDefault="000F69F1" w:rsidP="000F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A47693" w:rsidRDefault="000F69F1" w:rsidP="000F69F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4860">
              <w:rPr>
                <w:rFonts w:ascii="Times New Roman" w:hAnsi="Times New Roman" w:cs="Times New Roman"/>
              </w:rPr>
              <w:t xml:space="preserve">г. Майкоп, ул. Спортивная, 6 (приложение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D94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D94860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0F69F1" w:rsidRDefault="000F69F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9F1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0F69F1" w:rsidRDefault="000F69F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9F1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0F69F1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0F69F1" w:rsidRDefault="000F69F1" w:rsidP="000F69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F69F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C978AF" w:rsidRDefault="000F69F1" w:rsidP="000F69F1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C978AF" w:rsidRDefault="000F69F1" w:rsidP="000F69F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946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A47693" w:rsidRDefault="009461A6" w:rsidP="00946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Default="009461A6" w:rsidP="009461A6">
            <w:pPr>
              <w:pStyle w:val="af6"/>
              <w:rPr>
                <w:rFonts w:ascii="Times New Roman" w:hAnsi="Times New Roman" w:cs="Times New Roman"/>
              </w:rPr>
            </w:pPr>
            <w:r w:rsidRPr="009461A6">
              <w:rPr>
                <w:rFonts w:ascii="Times New Roman" w:hAnsi="Times New Roman" w:cs="Times New Roman"/>
              </w:rPr>
              <w:t xml:space="preserve">г. Майкоп, ул. Пионерская ул. Ленина </w:t>
            </w:r>
          </w:p>
          <w:p w:rsidR="009461A6" w:rsidRPr="009461A6" w:rsidRDefault="009461A6" w:rsidP="009461A6">
            <w:r w:rsidRPr="001C3C17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1C3C17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1C3C17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№ 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9461A6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1A6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9461A6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1A6">
              <w:rPr>
                <w:rFonts w:ascii="Times New Roman" w:hAnsi="Times New Roman" w:cs="Times New Roman"/>
              </w:rPr>
              <w:t>мороженое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9461A6" w:rsidRDefault="009461A6" w:rsidP="00946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461A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Default="00223612" w:rsidP="009461A6">
            <w:pPr>
              <w:jc w:val="center"/>
            </w:pPr>
            <w:proofErr w:type="gramStart"/>
            <w:r w:rsidRPr="00C978AF">
              <w:rPr>
                <w:sz w:val="24"/>
                <w:szCs w:val="24"/>
              </w:rPr>
              <w:t>с</w:t>
            </w:r>
            <w:proofErr w:type="gramEnd"/>
            <w:r w:rsidRPr="00C978AF">
              <w:rPr>
                <w:sz w:val="24"/>
                <w:szCs w:val="24"/>
              </w:rPr>
              <w:t xml:space="preserve"> 01.05.2021 –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957CE6" w:rsidRDefault="00490385" w:rsidP="00946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CE6"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946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A47693" w:rsidRDefault="009461A6" w:rsidP="00946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2E67E3" w:rsidRDefault="009461A6" w:rsidP="009461A6">
            <w:pPr>
              <w:pStyle w:val="af6"/>
              <w:rPr>
                <w:rFonts w:ascii="Times New Roman" w:hAnsi="Times New Roman" w:cs="Times New Roman"/>
              </w:rPr>
            </w:pPr>
            <w:r w:rsidRPr="002E67E3">
              <w:rPr>
                <w:rFonts w:ascii="Times New Roman" w:hAnsi="Times New Roman" w:cs="Times New Roman"/>
              </w:rPr>
              <w:t xml:space="preserve">г. Майкоп, ул. Советская, 123 </w:t>
            </w:r>
            <w:r w:rsidRPr="001C3C1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2E67E3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67E3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2E67E3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67E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2E67E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401CCA" w:rsidRDefault="009461A6" w:rsidP="00946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01CC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Default="009461A6" w:rsidP="009461A6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957CE6" w:rsidRDefault="009461A6" w:rsidP="00946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CE6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957CE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A47693" w:rsidRDefault="00957CE6" w:rsidP="00957C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BE6B8C" w:rsidRDefault="00957CE6" w:rsidP="00957CE6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E0134">
              <w:rPr>
                <w:rFonts w:ascii="Times New Roman" w:hAnsi="Times New Roman" w:cs="Times New Roman"/>
              </w:rPr>
              <w:t>г. Майкоп, ул. Пионерская - (Бульвар Победы - у самолета)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957CE6" w:rsidRDefault="00957CE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957CE6" w:rsidRDefault="00957CE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CE6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957CE6">
              <w:rPr>
                <w:rFonts w:ascii="Times New Roman" w:hAnsi="Times New Roman" w:cs="Times New Roman"/>
              </w:rPr>
              <w:t xml:space="preserve"> аттракционы</w:t>
            </w:r>
          </w:p>
          <w:p w:rsidR="00957CE6" w:rsidRPr="00957CE6" w:rsidRDefault="00957CE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(</w:t>
            </w:r>
            <w:proofErr w:type="gramStart"/>
            <w:r w:rsidRPr="00957CE6">
              <w:rPr>
                <w:rFonts w:ascii="Times New Roman" w:hAnsi="Times New Roman" w:cs="Times New Roman"/>
              </w:rPr>
              <w:t>прокат</w:t>
            </w:r>
            <w:proofErr w:type="gramEnd"/>
            <w:r w:rsidRPr="00957CE6">
              <w:rPr>
                <w:rFonts w:ascii="Times New Roman" w:hAnsi="Times New Roman" w:cs="Times New Roman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957CE6" w:rsidRDefault="00957CE6" w:rsidP="00957CE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BE6B8C" w:rsidRDefault="00957CE6" w:rsidP="00957CE6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957CE6" w:rsidRDefault="00957CE6" w:rsidP="00957CE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CE6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1970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A47693" w:rsidRDefault="001970EB" w:rsidP="00197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A47693" w:rsidRDefault="001970EB" w:rsidP="001970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970E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Шоссейная, 20 (приложение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957CE6" w:rsidRDefault="001970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957CE6" w:rsidRDefault="001970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CE6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957CE6">
              <w:rPr>
                <w:rFonts w:ascii="Times New Roman" w:hAnsi="Times New Roman" w:cs="Times New Roman"/>
              </w:rPr>
              <w:t xml:space="preserve"> аттракционы</w:t>
            </w:r>
          </w:p>
          <w:p w:rsidR="001970EB" w:rsidRPr="00957CE6" w:rsidRDefault="001970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(</w:t>
            </w:r>
            <w:proofErr w:type="gramStart"/>
            <w:r w:rsidRPr="00957CE6">
              <w:rPr>
                <w:rFonts w:ascii="Times New Roman" w:hAnsi="Times New Roman" w:cs="Times New Roman"/>
              </w:rPr>
              <w:t>прокат</w:t>
            </w:r>
            <w:proofErr w:type="gramEnd"/>
            <w:r w:rsidRPr="00957CE6">
              <w:rPr>
                <w:rFonts w:ascii="Times New Roman" w:hAnsi="Times New Roman" w:cs="Times New Roman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957CE6" w:rsidRDefault="001970EB" w:rsidP="001970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BE6B8C" w:rsidRDefault="001970EB" w:rsidP="001970EB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957CE6" w:rsidRDefault="001970EB" w:rsidP="001970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CE6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1B6FEA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4" w:colLast="4"/>
            <w:r w:rsidRPr="001B6FEA"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860FE7" w:rsidRDefault="00B47596" w:rsidP="001B6FEA">
            <w:pPr>
              <w:rPr>
                <w:sz w:val="24"/>
                <w:szCs w:val="24"/>
              </w:rPr>
            </w:pPr>
            <w:r w:rsidRPr="00860FE7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№ </w:t>
            </w:r>
            <w:r w:rsidR="001B6FEA">
              <w:rPr>
                <w:sz w:val="24"/>
                <w:szCs w:val="24"/>
              </w:rPr>
              <w:t>2</w:t>
            </w:r>
            <w:r w:rsidRPr="00860FE7">
              <w:rPr>
                <w:sz w:val="24"/>
                <w:szCs w:val="24"/>
              </w:rPr>
              <w:t xml:space="preserve">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38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05D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DAF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257AF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57AFA">
              <w:rPr>
                <w:color w:val="000000" w:themeColor="text1"/>
                <w:sz w:val="24"/>
                <w:szCs w:val="24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200C0A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75 504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1B6FEA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B6FEA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860FE7" w:rsidRDefault="00B47596" w:rsidP="001B6FEA">
            <w:pPr>
              <w:rPr>
                <w:sz w:val="24"/>
                <w:szCs w:val="24"/>
              </w:rPr>
            </w:pPr>
            <w:r w:rsidRPr="00860FE7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№ </w:t>
            </w:r>
            <w:r w:rsidR="001B6FEA">
              <w:rPr>
                <w:sz w:val="24"/>
                <w:szCs w:val="24"/>
              </w:rPr>
              <w:t>2</w:t>
            </w:r>
            <w:r w:rsidRPr="00860FE7">
              <w:rPr>
                <w:sz w:val="24"/>
                <w:szCs w:val="24"/>
              </w:rPr>
              <w:t xml:space="preserve">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38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05D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DAF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3518B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518B6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76 989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1B6FEA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B6FEA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860FE7" w:rsidRDefault="00B47596" w:rsidP="001B6FEA">
            <w:pPr>
              <w:rPr>
                <w:sz w:val="24"/>
                <w:szCs w:val="24"/>
              </w:rPr>
            </w:pPr>
            <w:r w:rsidRPr="00860FE7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№ </w:t>
            </w:r>
            <w:r w:rsidR="001B6FEA">
              <w:rPr>
                <w:sz w:val="24"/>
                <w:szCs w:val="24"/>
              </w:rPr>
              <w:t>2</w:t>
            </w:r>
            <w:r w:rsidRPr="00860FE7">
              <w:rPr>
                <w:sz w:val="24"/>
                <w:szCs w:val="24"/>
              </w:rPr>
              <w:t xml:space="preserve">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38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05D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DAF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3518B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518B6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76 989</w:t>
            </w:r>
          </w:p>
        </w:tc>
      </w:tr>
      <w:bookmarkEnd w:id="0"/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1B6FEA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B6FEA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1B6FEA">
            <w:pPr>
              <w:pStyle w:val="af6"/>
              <w:rPr>
                <w:rFonts w:ascii="Times New Roman" w:hAnsi="Times New Roman" w:cs="Times New Roman"/>
              </w:rPr>
            </w:pPr>
            <w:r w:rsidRPr="00017380">
              <w:rPr>
                <w:rFonts w:ascii="Times New Roman" w:hAnsi="Times New Roman" w:cs="Times New Roman"/>
              </w:rPr>
              <w:t xml:space="preserve">г. Майкоп, ул. Ворошилова (у въезда на территорию ОГИБДД МВД России по г. Майкопу) (приложение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1B6FEA">
              <w:rPr>
                <w:rFonts w:ascii="Times New Roman" w:hAnsi="Times New Roman" w:cs="Times New Roman"/>
              </w:rPr>
              <w:t>28</w:t>
            </w:r>
            <w:r w:rsidRPr="0001738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38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17380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017380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3518B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518B6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89 856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942F16">
            <w:pPr>
              <w:pStyle w:val="af6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 xml:space="preserve">п. Северный, ул. Ленина (напротив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5B05B3">
              <w:rPr>
                <w:rFonts w:ascii="Times New Roman" w:hAnsi="Times New Roman" w:cs="Times New Roman"/>
              </w:rPr>
              <w:t xml:space="preserve"> 56) (приложение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942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B05B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942F1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 xml:space="preserve">п. Северный, ул. Ленина (напротив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5B05B3">
              <w:rPr>
                <w:rFonts w:ascii="Times New Roman" w:hAnsi="Times New Roman" w:cs="Times New Roman"/>
              </w:rPr>
              <w:t xml:space="preserve"> 56) (приложение </w:t>
            </w:r>
            <w:r>
              <w:rPr>
                <w:rFonts w:ascii="Times New Roman" w:hAnsi="Times New Roman" w:cs="Times New Roman"/>
              </w:rPr>
              <w:t>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B05B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942F1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 xml:space="preserve">п. Северный, ул. Ленина (напротив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5B05B3">
              <w:rPr>
                <w:rFonts w:ascii="Times New Roman" w:hAnsi="Times New Roman" w:cs="Times New Roman"/>
              </w:rPr>
              <w:t xml:space="preserve"> 56) (приложение </w:t>
            </w:r>
            <w:r>
              <w:rPr>
                <w:rFonts w:ascii="Times New Roman" w:hAnsi="Times New Roman" w:cs="Times New Roman"/>
              </w:rPr>
              <w:t>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B05B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942F1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 xml:space="preserve">п. Северный, ул. Ленина (напротив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5B05B3">
              <w:rPr>
                <w:rFonts w:ascii="Times New Roman" w:hAnsi="Times New Roman" w:cs="Times New Roman"/>
              </w:rPr>
              <w:t xml:space="preserve"> 56) (приложение </w:t>
            </w:r>
            <w:r>
              <w:rPr>
                <w:rFonts w:ascii="Times New Roman" w:hAnsi="Times New Roman" w:cs="Times New Roman"/>
              </w:rPr>
              <w:t>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B05B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942F1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 xml:space="preserve">п. Северный, ул. Ленина (напротив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5B05B3">
              <w:rPr>
                <w:rFonts w:ascii="Times New Roman" w:hAnsi="Times New Roman" w:cs="Times New Roman"/>
              </w:rPr>
              <w:t xml:space="preserve"> 56) (приложение </w:t>
            </w:r>
            <w:r>
              <w:rPr>
                <w:rFonts w:ascii="Times New Roman" w:hAnsi="Times New Roman" w:cs="Times New Roman"/>
              </w:rPr>
              <w:t>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B05B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942F1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 xml:space="preserve">п. Северный, ул. Ленина (напротив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5B05B3">
              <w:rPr>
                <w:rFonts w:ascii="Times New Roman" w:hAnsi="Times New Roman" w:cs="Times New Roman"/>
              </w:rPr>
              <w:t xml:space="preserve"> 56) </w:t>
            </w:r>
            <w:r w:rsidRPr="005B05B3">
              <w:rPr>
                <w:rFonts w:ascii="Times New Roman" w:hAnsi="Times New Roman" w:cs="Times New Roman"/>
              </w:rPr>
              <w:lastRenderedPageBreak/>
              <w:t xml:space="preserve">(приложение </w:t>
            </w:r>
            <w:r>
              <w:rPr>
                <w:rFonts w:ascii="Times New Roman" w:hAnsi="Times New Roman" w:cs="Times New Roman"/>
              </w:rPr>
              <w:t>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lastRenderedPageBreak/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5B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5B05B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B05B3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05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 xml:space="preserve">г. Майкоп, ул. Шоссейная - ул. Крайняя (приложение </w:t>
            </w:r>
            <w:r>
              <w:rPr>
                <w:rFonts w:ascii="Times New Roman" w:hAnsi="Times New Roman" w:cs="Times New Roman"/>
              </w:rPr>
              <w:t>№ 5</w:t>
            </w:r>
            <w:r w:rsidRPr="005639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39D6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5639D6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265A1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65A1C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460 800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 xml:space="preserve">г. Майкоп, ул. Шоссейная - ул. Крайняя (приложение </w:t>
            </w:r>
            <w:r>
              <w:rPr>
                <w:rFonts w:ascii="Times New Roman" w:hAnsi="Times New Roman" w:cs="Times New Roman"/>
              </w:rPr>
              <w:t>№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39D6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5639D6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265A1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65A1C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207 360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942F16">
            <w:pPr>
              <w:pStyle w:val="af6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 xml:space="preserve">г. Майкоп, ул. Комсомольская, 316 (приложение </w:t>
            </w:r>
            <w:r>
              <w:rPr>
                <w:rFonts w:ascii="Times New Roman" w:hAnsi="Times New Roman" w:cs="Times New Roman"/>
              </w:rPr>
              <w:t>№3</w:t>
            </w:r>
            <w:r w:rsidR="00942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  <w:r w:rsidRPr="005639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39D6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5639D6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39D6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639D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639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C33529">
              <w:rPr>
                <w:rFonts w:ascii="Times New Roman" w:hAnsi="Times New Roman" w:cs="Times New Roman"/>
              </w:rPr>
              <w:t xml:space="preserve">г. Майкоп, ул. Железнодорожная, 172 (рядом с ТЦ </w:t>
            </w:r>
            <w:r>
              <w:rPr>
                <w:rFonts w:ascii="Times New Roman" w:hAnsi="Times New Roman" w:cs="Times New Roman"/>
              </w:rPr>
              <w:t>«</w:t>
            </w:r>
            <w:r w:rsidRPr="00C33529">
              <w:rPr>
                <w:rFonts w:ascii="Times New Roman" w:hAnsi="Times New Roman" w:cs="Times New Roman"/>
              </w:rPr>
              <w:t>ЦКЗ</w:t>
            </w:r>
            <w:r>
              <w:rPr>
                <w:rFonts w:ascii="Times New Roman" w:hAnsi="Times New Roman" w:cs="Times New Roman"/>
              </w:rPr>
              <w:t>»</w:t>
            </w:r>
            <w:r w:rsidRPr="00C33529">
              <w:rPr>
                <w:rFonts w:ascii="Times New Roman" w:hAnsi="Times New Roman" w:cs="Times New Roman"/>
              </w:rPr>
              <w:t>)</w:t>
            </w:r>
          </w:p>
          <w:p w:rsidR="00B47596" w:rsidRPr="00C33529" w:rsidRDefault="00B47596" w:rsidP="00326179">
            <w:pPr>
              <w:pStyle w:val="af6"/>
              <w:rPr>
                <w:rFonts w:ascii="Times New Roman" w:hAnsi="Times New Roman" w:cs="Times New Roman"/>
              </w:rPr>
            </w:pPr>
            <w:r w:rsidRPr="00C3352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33529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C33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3</w:t>
            </w:r>
            <w:r w:rsidR="00326179">
              <w:rPr>
                <w:rFonts w:ascii="Times New Roman" w:hAnsi="Times New Roman" w:cs="Times New Roman"/>
              </w:rPr>
              <w:t>1</w:t>
            </w:r>
            <w:r w:rsidRPr="00C3352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33529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529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C33529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33529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529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33529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3352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81DB8" w:rsidRDefault="00B47596" w:rsidP="00326179">
            <w:pPr>
              <w:pStyle w:val="af6"/>
              <w:rPr>
                <w:rFonts w:ascii="Times New Roman" w:hAnsi="Times New Roman" w:cs="Times New Roman"/>
              </w:rPr>
            </w:pPr>
            <w:r w:rsidRPr="00581DB8">
              <w:rPr>
                <w:rFonts w:ascii="Times New Roman" w:hAnsi="Times New Roman" w:cs="Times New Roman"/>
              </w:rPr>
              <w:t xml:space="preserve">г. Майкоп, ул. Юннатов, 11 (напротив заправки) (приложение </w:t>
            </w:r>
            <w:r>
              <w:rPr>
                <w:rFonts w:ascii="Times New Roman" w:hAnsi="Times New Roman" w:cs="Times New Roman"/>
              </w:rPr>
              <w:t>№ 3</w:t>
            </w:r>
            <w:r w:rsidR="003261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81DB8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1DB8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81DB8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1DB8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581DB8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581DB8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81DB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22 812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82693B" w:rsidRDefault="00B47596" w:rsidP="00326179">
            <w:pPr>
              <w:pStyle w:val="af6"/>
              <w:rPr>
                <w:rFonts w:ascii="Times New Roman" w:hAnsi="Times New Roman" w:cs="Times New Roman"/>
              </w:rPr>
            </w:pPr>
            <w:r w:rsidRPr="0082693B">
              <w:rPr>
                <w:rFonts w:ascii="Times New Roman" w:hAnsi="Times New Roman" w:cs="Times New Roman"/>
              </w:rPr>
              <w:t xml:space="preserve">г. Майкоп, ул. Батарейная (на углу с пер. Батарейный) (приложение </w:t>
            </w:r>
            <w:r>
              <w:rPr>
                <w:rFonts w:ascii="Times New Roman" w:hAnsi="Times New Roman" w:cs="Times New Roman"/>
              </w:rPr>
              <w:t>№ 3</w:t>
            </w:r>
            <w:r w:rsidR="003261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82693B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693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82693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82693B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693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82693B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2693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3A114C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B5FDC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CB5FDC">
              <w:rPr>
                <w:rFonts w:ascii="Times New Roman" w:hAnsi="Times New Roman" w:cs="Times New Roman"/>
              </w:rPr>
              <w:t xml:space="preserve">г. Майкоп, ул. Чкалова, 80а (приложение № </w:t>
            </w:r>
            <w:r w:rsidR="00326179">
              <w:rPr>
                <w:rFonts w:ascii="Times New Roman" w:hAnsi="Times New Roman" w:cs="Times New Roman"/>
              </w:rPr>
              <w:t>34</w:t>
            </w:r>
            <w:r w:rsidRPr="00CB5F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B5FDC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FDC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B5FDC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FDC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CB5FDC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B5FDC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B5F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 xml:space="preserve">ст. Ханская, ул. Верещагина и ул. Веселая, 43 </w:t>
            </w:r>
          </w:p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(</w:t>
            </w:r>
            <w:proofErr w:type="gramStart"/>
            <w:r w:rsidRPr="00EA66FA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</w:t>
            </w:r>
            <w:r w:rsidR="00B304C6">
              <w:rPr>
                <w:rFonts w:ascii="Times New Roman" w:hAnsi="Times New Roman" w:cs="Times New Roman"/>
              </w:rPr>
              <w:t>№ 35</w:t>
            </w:r>
            <w:r w:rsidRPr="00EA66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 xml:space="preserve">ст. Ханская, ул. Верещагина и ул. Веселая, 43 </w:t>
            </w:r>
          </w:p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(</w:t>
            </w:r>
            <w:proofErr w:type="gramStart"/>
            <w:r w:rsidRPr="00EA66FA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</w:t>
            </w:r>
            <w:r w:rsidR="00B304C6">
              <w:rPr>
                <w:rFonts w:ascii="Times New Roman" w:hAnsi="Times New Roman" w:cs="Times New Roman"/>
              </w:rPr>
              <w:t>№ 35</w:t>
            </w:r>
            <w:r w:rsidRPr="00EA66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 xml:space="preserve">ст. Ханская, ул. Верещагина и ул. Веселая, 43 </w:t>
            </w:r>
          </w:p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(</w:t>
            </w:r>
            <w:proofErr w:type="gramStart"/>
            <w:r w:rsidRPr="00EA66FA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</w:t>
            </w:r>
            <w:r w:rsidR="00B304C6">
              <w:rPr>
                <w:rFonts w:ascii="Times New Roman" w:hAnsi="Times New Roman" w:cs="Times New Roman"/>
              </w:rPr>
              <w:t>№ 35</w:t>
            </w:r>
            <w:r w:rsidRPr="00EA66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 xml:space="preserve">ст. Ханская, ул. Верещагина и ул. Веселая, 43 </w:t>
            </w:r>
          </w:p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(</w:t>
            </w:r>
            <w:proofErr w:type="gramStart"/>
            <w:r w:rsidRPr="00EA66FA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</w:t>
            </w:r>
            <w:r w:rsidR="00B304C6">
              <w:rPr>
                <w:rFonts w:ascii="Times New Roman" w:hAnsi="Times New Roman" w:cs="Times New Roman"/>
              </w:rPr>
              <w:t>№ 35</w:t>
            </w:r>
            <w:r w:rsidRPr="00EA66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 xml:space="preserve">ст. Ханская, ул. Верещагина и ул. Веселая, 43 </w:t>
            </w:r>
          </w:p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EA66FA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</w:t>
            </w:r>
            <w:r w:rsidR="00B304C6">
              <w:rPr>
                <w:rFonts w:ascii="Times New Roman" w:hAnsi="Times New Roman" w:cs="Times New Roman"/>
              </w:rPr>
              <w:t>№ 35</w:t>
            </w:r>
            <w:r w:rsidRPr="00EA66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lastRenderedPageBreak/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 xml:space="preserve">ст. Ханская, ул. Верещагина и ул. Веселая, 43 </w:t>
            </w:r>
          </w:p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(</w:t>
            </w:r>
            <w:proofErr w:type="gramStart"/>
            <w:r w:rsidRPr="00EA66FA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</w:t>
            </w:r>
            <w:r w:rsidR="00B304C6">
              <w:rPr>
                <w:rFonts w:ascii="Times New Roman" w:hAnsi="Times New Roman" w:cs="Times New Roman"/>
              </w:rPr>
              <w:t>№ 35</w:t>
            </w:r>
            <w:r w:rsidRPr="00EA66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 xml:space="preserve">ст. Ханская, ул. Верещагина и ул. Веселая, 43 </w:t>
            </w:r>
          </w:p>
          <w:p w:rsidR="00B47596" w:rsidRPr="00EA66FA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(</w:t>
            </w:r>
            <w:proofErr w:type="gramStart"/>
            <w:r w:rsidRPr="00EA66FA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</w:t>
            </w:r>
            <w:r w:rsidR="00B304C6">
              <w:rPr>
                <w:rFonts w:ascii="Times New Roman" w:hAnsi="Times New Roman" w:cs="Times New Roman"/>
              </w:rPr>
              <w:t>№ 35</w:t>
            </w:r>
            <w:r w:rsidRPr="00EA66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6FA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66FA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A66F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66F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405FD9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405FD9">
              <w:rPr>
                <w:rFonts w:ascii="Times New Roman" w:hAnsi="Times New Roman" w:cs="Times New Roman"/>
              </w:rPr>
              <w:t xml:space="preserve">г. Майкоп, ул. Железнодорожная - ул. Пушкина </w:t>
            </w:r>
          </w:p>
          <w:p w:rsidR="00B47596" w:rsidRPr="00405FD9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405FD9">
              <w:rPr>
                <w:rFonts w:ascii="Times New Roman" w:hAnsi="Times New Roman" w:cs="Times New Roman"/>
              </w:rPr>
              <w:t>(</w:t>
            </w:r>
            <w:proofErr w:type="gramStart"/>
            <w:r w:rsidRPr="00405FD9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405FD9">
              <w:rPr>
                <w:rFonts w:ascii="Times New Roman" w:hAnsi="Times New Roman" w:cs="Times New Roman"/>
              </w:rPr>
              <w:t xml:space="preserve"> </w:t>
            </w:r>
            <w:r w:rsidR="00FC311E">
              <w:rPr>
                <w:rFonts w:ascii="Times New Roman" w:hAnsi="Times New Roman" w:cs="Times New Roman"/>
              </w:rPr>
              <w:t>№ 36</w:t>
            </w:r>
            <w:r w:rsidRPr="00405FD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405FD9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5FD9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405FD9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405FD9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5FD9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405FD9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05FD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A31C02">
              <w:rPr>
                <w:rFonts w:ascii="Times New Roman" w:hAnsi="Times New Roman" w:cs="Times New Roman"/>
              </w:rPr>
              <w:t xml:space="preserve">г. Майкоп, ул. Пионерская (площадь </w:t>
            </w:r>
            <w:r>
              <w:rPr>
                <w:rFonts w:ascii="Times New Roman" w:hAnsi="Times New Roman" w:cs="Times New Roman"/>
              </w:rPr>
              <w:t>«</w:t>
            </w:r>
            <w:r w:rsidRPr="00A31C02">
              <w:rPr>
                <w:rFonts w:ascii="Times New Roman" w:hAnsi="Times New Roman" w:cs="Times New Roman"/>
              </w:rPr>
              <w:t>Дружбы</w:t>
            </w:r>
            <w:r>
              <w:rPr>
                <w:rFonts w:ascii="Times New Roman" w:hAnsi="Times New Roman" w:cs="Times New Roman"/>
              </w:rPr>
              <w:t>»</w:t>
            </w:r>
            <w:r w:rsidRPr="00A31C02">
              <w:rPr>
                <w:rFonts w:ascii="Times New Roman" w:hAnsi="Times New Roman" w:cs="Times New Roman"/>
              </w:rPr>
              <w:t xml:space="preserve">) (приложение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FC311E">
              <w:rPr>
                <w:rFonts w:ascii="Times New Roman" w:hAnsi="Times New Roman" w:cs="Times New Roman"/>
              </w:rPr>
              <w:t>37</w:t>
            </w:r>
            <w:r w:rsidRPr="00A31C0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1C02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1C02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A31C02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1C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A31C02">
              <w:rPr>
                <w:rFonts w:ascii="Times New Roman" w:hAnsi="Times New Roman" w:cs="Times New Roman"/>
              </w:rPr>
              <w:t xml:space="preserve">г. Майкоп, 6-й Переулок, 1 (приложение </w:t>
            </w:r>
            <w:r w:rsidR="00FC311E">
              <w:rPr>
                <w:rFonts w:ascii="Times New Roman" w:hAnsi="Times New Roman" w:cs="Times New Roman"/>
              </w:rPr>
              <w:t>№ 38</w:t>
            </w:r>
            <w:r w:rsidRPr="00A31C0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1C02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1C0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A31C0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31C02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1C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47693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E3DB1" w:rsidRDefault="00B47596" w:rsidP="00FC311E">
            <w:pPr>
              <w:pStyle w:val="af6"/>
              <w:rPr>
                <w:rFonts w:ascii="Times New Roman" w:hAnsi="Times New Roman" w:cs="Times New Roman"/>
              </w:rPr>
            </w:pPr>
            <w:r w:rsidRPr="00AE3DB1">
              <w:rPr>
                <w:rFonts w:ascii="Times New Roman" w:hAnsi="Times New Roman" w:cs="Times New Roman"/>
              </w:rPr>
              <w:t xml:space="preserve">г. Майкоп, ул. 2 - я Короткая (напротив входа в МГКИБ) (приложение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FC311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E3DB1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3DB1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60ABB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0A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C60A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E3DB1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3D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126 360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F6344" w:rsidRDefault="00B47596" w:rsidP="00FC311E">
            <w:pPr>
              <w:pStyle w:val="af6"/>
              <w:rPr>
                <w:rFonts w:ascii="Times New Roman" w:hAnsi="Times New Roman" w:cs="Times New Roman"/>
              </w:rPr>
            </w:pPr>
            <w:r w:rsidRPr="000F6344">
              <w:rPr>
                <w:rFonts w:ascii="Times New Roman" w:hAnsi="Times New Roman" w:cs="Times New Roman"/>
              </w:rPr>
              <w:t xml:space="preserve">г. Майкоп, ул. 12 Марта, 160 (приложение </w:t>
            </w:r>
            <w:r>
              <w:rPr>
                <w:rFonts w:ascii="Times New Roman" w:hAnsi="Times New Roman" w:cs="Times New Roman"/>
              </w:rPr>
              <w:t>№ 4</w:t>
            </w:r>
            <w:r w:rsidR="00FC31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F6344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344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F6344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344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F6344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0F6344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F634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168 480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92E9B" w:rsidRDefault="00B47596" w:rsidP="00FC311E">
            <w:pPr>
              <w:pStyle w:val="af6"/>
              <w:rPr>
                <w:rFonts w:ascii="Times New Roman" w:hAnsi="Times New Roman" w:cs="Times New Roman"/>
              </w:rPr>
            </w:pPr>
            <w:r w:rsidRPr="00A92E9B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A92E9B">
              <w:rPr>
                <w:rFonts w:ascii="Times New Roman" w:hAnsi="Times New Roman" w:cs="Times New Roman"/>
              </w:rPr>
              <w:t>Гавердовский</w:t>
            </w:r>
            <w:proofErr w:type="spellEnd"/>
            <w:r w:rsidRPr="00A92E9B">
              <w:rPr>
                <w:rFonts w:ascii="Times New Roman" w:hAnsi="Times New Roman" w:cs="Times New Roman"/>
              </w:rPr>
              <w:t>, ул. Садовая (конечная остановка - разворотное кольцо). (</w:t>
            </w:r>
            <w:proofErr w:type="gramStart"/>
            <w:r w:rsidRPr="00A92E9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A92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</w:t>
            </w:r>
            <w:r w:rsidR="00FC31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92E9B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2E9B">
              <w:rPr>
                <w:rFonts w:ascii="Times New Roman" w:hAnsi="Times New Roman" w:cs="Times New Roman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92E9B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2E9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A92E9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A92E9B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E9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5 137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B47596">
            <w:pPr>
              <w:pStyle w:val="af6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t xml:space="preserve">г. Майкоп, ул. Спортивная, 6 (приложение </w:t>
            </w:r>
            <w:r>
              <w:rPr>
                <w:rFonts w:ascii="Times New Roman" w:hAnsi="Times New Roman" w:cs="Times New Roman"/>
              </w:rPr>
              <w:t>№ 1</w:t>
            </w:r>
            <w:r w:rsidRPr="00ED444D">
              <w:rPr>
                <w:rFonts w:ascii="Times New Roman" w:hAnsi="Times New Roman" w:cs="Times New Roman"/>
              </w:rPr>
              <w:t xml:space="preserve">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44D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44D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ED444D">
              <w:rPr>
                <w:rFonts w:ascii="Times New Roman" w:hAnsi="Times New Roman" w:cs="Times New Roman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85 544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FC311E">
            <w:pPr>
              <w:pStyle w:val="af6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t xml:space="preserve">г. Майкоп, ул. Железнодорожная, 267 (рядом с остановкой) (приложение </w:t>
            </w:r>
            <w:r>
              <w:rPr>
                <w:rFonts w:ascii="Times New Roman" w:hAnsi="Times New Roman" w:cs="Times New Roman"/>
              </w:rPr>
              <w:t>№ 4</w:t>
            </w:r>
            <w:r w:rsidR="00FC311E">
              <w:rPr>
                <w:rFonts w:ascii="Times New Roman" w:hAnsi="Times New Roman" w:cs="Times New Roman"/>
              </w:rPr>
              <w:t>2</w:t>
            </w:r>
            <w:r w:rsidRPr="00ED444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44D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44D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ED444D">
              <w:rPr>
                <w:rFonts w:ascii="Times New Roman" w:hAnsi="Times New Roman" w:cs="Times New Roman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85 544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FC311E">
            <w:pPr>
              <w:pStyle w:val="af6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t xml:space="preserve">г. Майкоп, пер. Вокзальный (привокзальная площадь) </w:t>
            </w:r>
            <w:r w:rsidRPr="00ED444D">
              <w:rPr>
                <w:rFonts w:ascii="Times New Roman" w:hAnsi="Times New Roman" w:cs="Times New Roman"/>
              </w:rPr>
              <w:lastRenderedPageBreak/>
              <w:t xml:space="preserve">(приложение </w:t>
            </w:r>
            <w:r>
              <w:rPr>
                <w:rFonts w:ascii="Times New Roman" w:hAnsi="Times New Roman" w:cs="Times New Roman"/>
              </w:rPr>
              <w:t>№ 4</w:t>
            </w:r>
            <w:r w:rsidR="00FC311E">
              <w:rPr>
                <w:rFonts w:ascii="Times New Roman" w:hAnsi="Times New Roman" w:cs="Times New Roman"/>
              </w:rPr>
              <w:t>3</w:t>
            </w:r>
            <w:r w:rsidRPr="00ED444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44D">
              <w:rPr>
                <w:rFonts w:ascii="Times New Roman" w:hAnsi="Times New Roman" w:cs="Times New Roman"/>
              </w:rPr>
              <w:lastRenderedPageBreak/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44D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ED444D">
              <w:rPr>
                <w:rFonts w:ascii="Times New Roman" w:hAnsi="Times New Roman" w:cs="Times New Roman"/>
              </w:rPr>
              <w:t xml:space="preserve">-журнальная </w:t>
            </w:r>
            <w:r w:rsidRPr="00ED444D">
              <w:rPr>
                <w:rFonts w:ascii="Times New Roman" w:hAnsi="Times New Roman" w:cs="Times New Roman"/>
              </w:rPr>
              <w:lastRenderedPageBreak/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85 544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177D17">
            <w:pPr>
              <w:pStyle w:val="af6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t xml:space="preserve">г. Майкоп, ул. Депутатская, 6 (приложение </w:t>
            </w:r>
            <w:r>
              <w:rPr>
                <w:rFonts w:ascii="Times New Roman" w:hAnsi="Times New Roman" w:cs="Times New Roman"/>
              </w:rPr>
              <w:t>№ 4</w:t>
            </w:r>
            <w:r w:rsidR="00177D17">
              <w:rPr>
                <w:rFonts w:ascii="Times New Roman" w:hAnsi="Times New Roman" w:cs="Times New Roman"/>
              </w:rPr>
              <w:t>4</w:t>
            </w:r>
            <w:r w:rsidRPr="00ED444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44D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44D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ED444D">
              <w:rPr>
                <w:rFonts w:ascii="Times New Roman" w:hAnsi="Times New Roman" w:cs="Times New Roman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ED444D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44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957CE6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85 544</w:t>
            </w:r>
          </w:p>
        </w:tc>
      </w:tr>
      <w:tr w:rsidR="00B4759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Default="00B47596" w:rsidP="00B4759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FC19EA" w:rsidRDefault="00B47596" w:rsidP="00B47596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FC19EA">
              <w:rPr>
                <w:rFonts w:ascii="Times New Roman" w:hAnsi="Times New Roman" w:cs="Times New Roman"/>
                <w:color w:val="000000" w:themeColor="text1"/>
              </w:rPr>
              <w:t xml:space="preserve">г. Майкоп, пер. Кузнечный (на углу с ул. Пионерская) (приложение </w:t>
            </w:r>
            <w:r w:rsidR="00177D17">
              <w:rPr>
                <w:rFonts w:ascii="Times New Roman" w:hAnsi="Times New Roman" w:cs="Times New Roman"/>
                <w:color w:val="000000" w:themeColor="text1"/>
              </w:rPr>
              <w:t>№ 45</w:t>
            </w:r>
            <w:r w:rsidRPr="00FC19E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FC19E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19EA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FC19EA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FC19EA" w:rsidRDefault="00B47596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19EA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FC19EA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9EA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6" w:rsidRPr="00C978AF" w:rsidRDefault="00B47596" w:rsidP="00B4759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0D573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39" w:rsidRDefault="000D5739" w:rsidP="000D57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39" w:rsidRPr="000D5739" w:rsidRDefault="000D5739" w:rsidP="000D5739">
            <w:pPr>
              <w:pStyle w:val="af6"/>
              <w:rPr>
                <w:rFonts w:ascii="Times New Roman" w:hAnsi="Times New Roman" w:cs="Times New Roman"/>
              </w:rPr>
            </w:pPr>
            <w:r w:rsidRPr="000D5739">
              <w:rPr>
                <w:rFonts w:ascii="Times New Roman" w:hAnsi="Times New Roman" w:cs="Times New Roman"/>
              </w:rPr>
              <w:t xml:space="preserve">г. Майкоп, ул. Шоссейная, 20 (приложение </w:t>
            </w:r>
            <w:r>
              <w:rPr>
                <w:rFonts w:ascii="Times New Roman" w:hAnsi="Times New Roman" w:cs="Times New Roman"/>
              </w:rPr>
              <w:t>№ 5</w:t>
            </w:r>
            <w:r w:rsidRPr="000D57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39" w:rsidRPr="000D5739" w:rsidRDefault="000D5739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5739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39" w:rsidRPr="000D5739" w:rsidRDefault="000D5739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5739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0D5739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39" w:rsidRPr="000D5739" w:rsidRDefault="000D5739" w:rsidP="000D573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D573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39" w:rsidRPr="00C978AF" w:rsidRDefault="000D5739" w:rsidP="000D5739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39" w:rsidRPr="00C978AF" w:rsidRDefault="000D5739" w:rsidP="000D573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E53CD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C" w:rsidRDefault="00E53CDC" w:rsidP="00E53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C" w:rsidRPr="00E53CDC" w:rsidRDefault="00E53CDC" w:rsidP="00E53CDC">
            <w:pPr>
              <w:pStyle w:val="af6"/>
              <w:rPr>
                <w:rFonts w:ascii="Times New Roman" w:hAnsi="Times New Roman" w:cs="Times New Roman"/>
              </w:rPr>
            </w:pPr>
            <w:r w:rsidRPr="00E53CDC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E53CDC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Pr="00E53CDC">
              <w:rPr>
                <w:rFonts w:ascii="Times New Roman" w:hAnsi="Times New Roman" w:cs="Times New Roman"/>
              </w:rPr>
              <w:t xml:space="preserve">, 325 (приложение </w:t>
            </w:r>
            <w:r>
              <w:rPr>
                <w:rFonts w:ascii="Times New Roman" w:hAnsi="Times New Roman" w:cs="Times New Roman"/>
              </w:rPr>
              <w:t>№ 46</w:t>
            </w:r>
            <w:r w:rsidRPr="00E53CD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C" w:rsidRPr="00E53CDC" w:rsidRDefault="00E53CD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CDC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C" w:rsidRPr="00E53CDC" w:rsidRDefault="00E53CD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CDC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E53CDC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C" w:rsidRPr="00E53CDC" w:rsidRDefault="00E53CDC" w:rsidP="00E53CD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53C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C" w:rsidRDefault="00E53CDC" w:rsidP="00E53CDC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C" w:rsidRPr="00957CE6" w:rsidRDefault="00E53CDC" w:rsidP="00E53CD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EA34E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2" w:rsidRDefault="00EA34E2" w:rsidP="00EA34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2" w:rsidRPr="00EA34E2" w:rsidRDefault="00EA34E2" w:rsidP="00EA34E2">
            <w:pPr>
              <w:pStyle w:val="af6"/>
              <w:rPr>
                <w:rFonts w:ascii="Times New Roman" w:hAnsi="Times New Roman" w:cs="Times New Roman"/>
              </w:rPr>
            </w:pPr>
            <w:r w:rsidRPr="00EA34E2">
              <w:rPr>
                <w:rFonts w:ascii="Times New Roman" w:hAnsi="Times New Roman" w:cs="Times New Roman"/>
              </w:rPr>
              <w:t xml:space="preserve">ст. Ханская, ул. Верещагина, 66 (приложение № 47)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2" w:rsidRPr="00EA34E2" w:rsidRDefault="00EA34E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34E2">
              <w:rPr>
                <w:rFonts w:ascii="Times New Roman" w:hAnsi="Times New Roman" w:cs="Times New Roman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2" w:rsidRPr="00EA34E2" w:rsidRDefault="00EA34E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34E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EA34E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2" w:rsidRPr="00EA34E2" w:rsidRDefault="00EA34E2" w:rsidP="00EA34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A34E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2" w:rsidRDefault="009617C5" w:rsidP="00EA34E2">
            <w:pPr>
              <w:jc w:val="center"/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2" w:rsidRPr="00957CE6" w:rsidRDefault="009617C5" w:rsidP="00EA34E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11 382</w:t>
            </w:r>
          </w:p>
        </w:tc>
      </w:tr>
      <w:tr w:rsidR="00A95850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0" w:rsidRDefault="00A95850" w:rsidP="00A958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0" w:rsidRDefault="00A95850" w:rsidP="00A95850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 xml:space="preserve">г. Майкоп, ул. Дорожная (напротив часовни) </w:t>
            </w:r>
          </w:p>
          <w:p w:rsidR="00A95850" w:rsidRPr="00A95850" w:rsidRDefault="00A95850" w:rsidP="00A95850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(</w:t>
            </w:r>
            <w:proofErr w:type="gramStart"/>
            <w:r w:rsidRPr="00A95850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A95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48</w:t>
            </w:r>
            <w:r w:rsidRPr="00A958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0" w:rsidRPr="00A95850" w:rsidRDefault="00A95850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85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0" w:rsidRPr="00FE3E82" w:rsidRDefault="00A95850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0" w:rsidRPr="00A95850" w:rsidRDefault="00A95850" w:rsidP="00A9585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0" w:rsidRDefault="004D17BE" w:rsidP="00A95850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0" w:rsidRPr="00957CE6" w:rsidRDefault="009B46CF" w:rsidP="00A9585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149 760</w:t>
            </w:r>
          </w:p>
        </w:tc>
      </w:tr>
      <w:tr w:rsidR="009B46C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 xml:space="preserve">г. Майкоп, ул. Дорожная (напротив часовни) </w:t>
            </w:r>
          </w:p>
          <w:p w:rsidR="009B46CF" w:rsidRPr="00A95850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(</w:t>
            </w:r>
            <w:proofErr w:type="gramStart"/>
            <w:r w:rsidRPr="00A95850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A95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48</w:t>
            </w:r>
            <w:r w:rsidRPr="00A958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85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FE3E82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957CE6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149 760</w:t>
            </w:r>
          </w:p>
        </w:tc>
      </w:tr>
      <w:tr w:rsidR="009B46C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 xml:space="preserve">г. Майкоп, ул. Дорожная (напротив часовни) </w:t>
            </w:r>
          </w:p>
          <w:p w:rsidR="009B46CF" w:rsidRPr="00A95850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(</w:t>
            </w:r>
            <w:proofErr w:type="gramStart"/>
            <w:r w:rsidRPr="00A95850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A95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48</w:t>
            </w:r>
            <w:r w:rsidRPr="00A958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85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FE3E82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957CE6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149 760</w:t>
            </w:r>
          </w:p>
        </w:tc>
      </w:tr>
      <w:tr w:rsidR="009B46C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 xml:space="preserve">г. Майкоп, ул. Дорожная (напротив часовни) </w:t>
            </w:r>
          </w:p>
          <w:p w:rsidR="009B46CF" w:rsidRPr="00A95850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(</w:t>
            </w:r>
            <w:proofErr w:type="gramStart"/>
            <w:r w:rsidRPr="00A95850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A95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48</w:t>
            </w:r>
            <w:r w:rsidRPr="00A958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85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FE3E82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957CE6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149 760</w:t>
            </w:r>
          </w:p>
        </w:tc>
      </w:tr>
      <w:tr w:rsidR="009B46C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 xml:space="preserve">г. Майкоп, ул. Дорожная (напротив часовни) </w:t>
            </w:r>
          </w:p>
          <w:p w:rsidR="009B46CF" w:rsidRPr="00A95850" w:rsidRDefault="009B46CF" w:rsidP="009B46CF">
            <w:pPr>
              <w:pStyle w:val="af6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(</w:t>
            </w:r>
            <w:proofErr w:type="gramStart"/>
            <w:r w:rsidRPr="00A95850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A95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48</w:t>
            </w:r>
            <w:r w:rsidRPr="00A958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5850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FE3E82" w:rsidRDefault="009B46CF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FE3E82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A95850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58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Default="009B46CF" w:rsidP="009B46CF">
            <w:pPr>
              <w:jc w:val="center"/>
            </w:pPr>
            <w:proofErr w:type="gramStart"/>
            <w:r w:rsidRPr="001F316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316A">
              <w:rPr>
                <w:color w:val="000000" w:themeColor="text1"/>
                <w:sz w:val="24"/>
                <w:szCs w:val="24"/>
              </w:rPr>
              <w:t xml:space="preserve"> 01.05.2021 по 30.04.202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957CE6" w:rsidRDefault="009B46CF" w:rsidP="009B46C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149 760</w:t>
            </w:r>
          </w:p>
        </w:tc>
      </w:tr>
      <w:tr w:rsidR="0056328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D" w:rsidRDefault="0056328D" w:rsidP="005632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D" w:rsidRPr="00CA071F" w:rsidRDefault="0056328D" w:rsidP="00CA071F">
            <w:pPr>
              <w:pStyle w:val="af6"/>
              <w:rPr>
                <w:rFonts w:ascii="Times New Roman" w:hAnsi="Times New Roman" w:cs="Times New Roman"/>
              </w:rPr>
            </w:pPr>
            <w:r w:rsidRPr="00CA071F">
              <w:rPr>
                <w:rFonts w:ascii="Times New Roman" w:hAnsi="Times New Roman" w:cs="Times New Roman"/>
              </w:rPr>
              <w:t xml:space="preserve">ст. Ханская, ул. Верещагина/ ул. Ленина (приложение </w:t>
            </w:r>
            <w:r w:rsidR="00CA071F">
              <w:rPr>
                <w:rFonts w:ascii="Times New Roman" w:hAnsi="Times New Roman" w:cs="Times New Roman"/>
              </w:rPr>
              <w:t>№ 4</w:t>
            </w:r>
            <w:r w:rsidRPr="00CA071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D" w:rsidRPr="00CA071F" w:rsidRDefault="0056328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71F">
              <w:rPr>
                <w:rFonts w:ascii="Times New Roman" w:hAnsi="Times New Roman" w:cs="Times New Roman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D" w:rsidRPr="00CA071F" w:rsidRDefault="0056328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71F">
              <w:rPr>
                <w:rFonts w:ascii="Times New Roman" w:hAnsi="Times New Roman" w:cs="Times New Roman"/>
              </w:rPr>
              <w:t>живая</w:t>
            </w:r>
            <w:proofErr w:type="gramEnd"/>
            <w:r w:rsidRPr="00CA071F">
              <w:rPr>
                <w:rFonts w:ascii="Times New Roman" w:hAnsi="Times New Roman" w:cs="Times New Roman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D" w:rsidRPr="00CA071F" w:rsidRDefault="0056328D" w:rsidP="0056328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71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D" w:rsidRPr="001F316A" w:rsidRDefault="00CA071F" w:rsidP="0056328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D" w:rsidRDefault="00CA071F" w:rsidP="0056328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7 588</w:t>
            </w:r>
          </w:p>
        </w:tc>
      </w:tr>
      <w:tr w:rsidR="00AA7B6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Default="00AA7B6A" w:rsidP="00AA7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AA7B6A">
            <w:pPr>
              <w:pStyle w:val="af6"/>
              <w:rPr>
                <w:rFonts w:ascii="Times New Roman" w:hAnsi="Times New Roman" w:cs="Times New Roman"/>
              </w:rPr>
            </w:pPr>
            <w:r w:rsidRPr="00E451E2">
              <w:rPr>
                <w:rFonts w:ascii="Times New Roman" w:hAnsi="Times New Roman" w:cs="Times New Roman"/>
              </w:rPr>
              <w:t xml:space="preserve">г. Майкоп, ул. Первомайская - четная сторона (рядом с АГУ) </w:t>
            </w:r>
            <w:r w:rsidRPr="00E451E2">
              <w:rPr>
                <w:rFonts w:ascii="Times New Roman" w:hAnsi="Times New Roman" w:cs="Times New Roman"/>
              </w:rPr>
              <w:lastRenderedPageBreak/>
              <w:t xml:space="preserve">(приложение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E451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</w:t>
            </w:r>
            <w:r w:rsidRPr="00E451E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51E2">
              <w:rPr>
                <w:rFonts w:ascii="Times New Roman" w:hAnsi="Times New Roman" w:cs="Times New Roman"/>
              </w:rPr>
              <w:lastRenderedPageBreak/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AA7B6A" w:rsidRDefault="00AA7B6A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7B6A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AA7B6A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AA7B6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451E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1F316A" w:rsidRDefault="00AA7B6A" w:rsidP="00AA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Default="00AA7B6A" w:rsidP="00AA7B6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AA7B6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Default="00AA7B6A" w:rsidP="00AA7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AA7B6A">
            <w:pPr>
              <w:pStyle w:val="af6"/>
              <w:rPr>
                <w:rFonts w:ascii="Times New Roman" w:hAnsi="Times New Roman" w:cs="Times New Roman"/>
              </w:rPr>
            </w:pPr>
            <w:r w:rsidRPr="00E451E2">
              <w:rPr>
                <w:rFonts w:ascii="Times New Roman" w:hAnsi="Times New Roman" w:cs="Times New Roman"/>
              </w:rPr>
              <w:t xml:space="preserve">г. Майкоп, ул. Первомайская - нечетная сторона (рядом с </w:t>
            </w:r>
            <w:proofErr w:type="gramStart"/>
            <w:r w:rsidRPr="00E451E2">
              <w:rPr>
                <w:rFonts w:ascii="Times New Roman" w:hAnsi="Times New Roman" w:cs="Times New Roman"/>
              </w:rPr>
              <w:t>МГТУ)(</w:t>
            </w:r>
            <w:proofErr w:type="gramEnd"/>
            <w:r w:rsidRPr="00E451E2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E451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</w:t>
            </w:r>
            <w:r w:rsidRPr="00E451E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51E2">
              <w:rPr>
                <w:rFonts w:ascii="Times New Roman" w:hAnsi="Times New Roman" w:cs="Times New Roman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AA7B6A" w:rsidRDefault="00AA7B6A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7B6A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AA7B6A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AA7B6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451E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1F316A" w:rsidRDefault="00AA7B6A" w:rsidP="00AA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Default="00AA7B6A" w:rsidP="00AA7B6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AA7B6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Default="00AA7B6A" w:rsidP="00AA7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EA0897">
            <w:pPr>
              <w:pStyle w:val="af6"/>
              <w:rPr>
                <w:rFonts w:ascii="Times New Roman" w:hAnsi="Times New Roman" w:cs="Times New Roman"/>
              </w:rPr>
            </w:pPr>
            <w:r w:rsidRPr="00E451E2">
              <w:rPr>
                <w:rFonts w:ascii="Times New Roman" w:hAnsi="Times New Roman" w:cs="Times New Roman"/>
              </w:rPr>
              <w:t xml:space="preserve">г. Майкоп, ул. Пионерская (напротив ТЦ </w:t>
            </w:r>
            <w:r>
              <w:rPr>
                <w:rFonts w:ascii="Times New Roman" w:hAnsi="Times New Roman" w:cs="Times New Roman"/>
              </w:rPr>
              <w:t>«</w:t>
            </w:r>
            <w:r w:rsidRPr="00E451E2">
              <w:rPr>
                <w:rFonts w:ascii="Times New Roman" w:hAnsi="Times New Roman" w:cs="Times New Roman"/>
              </w:rPr>
              <w:t xml:space="preserve">Галерея </w:t>
            </w:r>
            <w:r>
              <w:rPr>
                <w:rFonts w:ascii="Times New Roman" w:hAnsi="Times New Roman" w:cs="Times New Roman"/>
              </w:rPr>
              <w:t>№</w:t>
            </w:r>
            <w:r w:rsidRPr="00E451E2">
              <w:rPr>
                <w:rFonts w:ascii="Times New Roman" w:hAnsi="Times New Roman" w:cs="Times New Roman"/>
              </w:rPr>
              <w:t> 1</w:t>
            </w:r>
            <w:r>
              <w:rPr>
                <w:rFonts w:ascii="Times New Roman" w:hAnsi="Times New Roman" w:cs="Times New Roman"/>
              </w:rPr>
              <w:t>»</w:t>
            </w:r>
            <w:r w:rsidRPr="00E451E2">
              <w:rPr>
                <w:rFonts w:ascii="Times New Roman" w:hAnsi="Times New Roman" w:cs="Times New Roman"/>
              </w:rPr>
              <w:t xml:space="preserve">) (приложение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E451E2">
              <w:rPr>
                <w:rFonts w:ascii="Times New Roman" w:hAnsi="Times New Roman" w:cs="Times New Roman"/>
              </w:rPr>
              <w:t> </w:t>
            </w:r>
            <w:r w:rsidR="00EA0897">
              <w:rPr>
                <w:rFonts w:ascii="Times New Roman" w:hAnsi="Times New Roman" w:cs="Times New Roman"/>
              </w:rPr>
              <w:t>50</w:t>
            </w:r>
            <w:r w:rsidRPr="00E451E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51E2">
              <w:rPr>
                <w:rFonts w:ascii="Times New Roman" w:hAnsi="Times New Roman" w:cs="Times New Roman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AA7B6A" w:rsidRDefault="00AA7B6A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7B6A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AA7B6A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E451E2" w:rsidRDefault="00AA7B6A" w:rsidP="00AA7B6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451E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1F316A" w:rsidRDefault="00AA7B6A" w:rsidP="00AA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Default="00AA7B6A" w:rsidP="00AA7B6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C0123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Default="00C0123B" w:rsidP="00C012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E41D79" w:rsidRDefault="00C0123B" w:rsidP="00C0123B">
            <w:pPr>
              <w:pStyle w:val="af6"/>
              <w:rPr>
                <w:rFonts w:ascii="Times New Roman" w:hAnsi="Times New Roman" w:cs="Times New Roman"/>
              </w:rPr>
            </w:pPr>
            <w:r w:rsidRPr="00E41D79">
              <w:rPr>
                <w:rFonts w:ascii="Times New Roman" w:hAnsi="Times New Roman" w:cs="Times New Roman"/>
              </w:rPr>
              <w:t xml:space="preserve">г. Майкоп, ул. Шоссейная, 20 (приложение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E41D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E41D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E41D79" w:rsidRDefault="00C0123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D79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E41D79" w:rsidRDefault="00C0123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D79">
              <w:rPr>
                <w:rFonts w:ascii="Times New Roman" w:hAnsi="Times New Roman" w:cs="Times New Roman"/>
              </w:rPr>
              <w:t>попкорн</w:t>
            </w:r>
            <w:proofErr w:type="gramEnd"/>
            <w:r w:rsidRPr="00E41D79">
              <w:rPr>
                <w:rFonts w:ascii="Times New Roman" w:hAnsi="Times New Roman" w:cs="Times New Roman"/>
              </w:rPr>
              <w:t>, сладкая вата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E41D79" w:rsidRDefault="00C0123B" w:rsidP="00C0123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41D7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C978AF" w:rsidRDefault="00C0123B" w:rsidP="00C0123B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C978AF" w:rsidRDefault="00C0123B" w:rsidP="00C0123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C0123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Default="00C0123B" w:rsidP="00C012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Default="00C0123B" w:rsidP="00C0123B">
            <w:pPr>
              <w:pStyle w:val="af6"/>
              <w:rPr>
                <w:rFonts w:ascii="Times New Roman" w:hAnsi="Times New Roman" w:cs="Times New Roman"/>
              </w:rPr>
            </w:pPr>
            <w:r w:rsidRPr="00E41D79">
              <w:rPr>
                <w:rFonts w:ascii="Times New Roman" w:hAnsi="Times New Roman" w:cs="Times New Roman"/>
              </w:rPr>
              <w:t xml:space="preserve">г. Майкоп, </w:t>
            </w:r>
            <w:r>
              <w:rPr>
                <w:rFonts w:ascii="Times New Roman" w:hAnsi="Times New Roman" w:cs="Times New Roman"/>
              </w:rPr>
              <w:t>ул. Пионерская (пл. «Дружбы»</w:t>
            </w:r>
            <w:r w:rsidRPr="00E41D79">
              <w:rPr>
                <w:rFonts w:ascii="Times New Roman" w:hAnsi="Times New Roman" w:cs="Times New Roman"/>
              </w:rPr>
              <w:t xml:space="preserve">) </w:t>
            </w:r>
          </w:p>
          <w:p w:rsidR="00C0123B" w:rsidRPr="00E41D79" w:rsidRDefault="00C0123B" w:rsidP="00C0123B">
            <w:pPr>
              <w:pStyle w:val="af6"/>
              <w:rPr>
                <w:rFonts w:ascii="Times New Roman" w:hAnsi="Times New Roman" w:cs="Times New Roman"/>
              </w:rPr>
            </w:pPr>
            <w:r w:rsidRPr="00E41D79">
              <w:rPr>
                <w:rFonts w:ascii="Times New Roman" w:hAnsi="Times New Roman" w:cs="Times New Roman"/>
              </w:rPr>
              <w:t>(</w:t>
            </w:r>
            <w:proofErr w:type="gramStart"/>
            <w:r w:rsidRPr="00E41D79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E41D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37</w:t>
            </w:r>
            <w:r w:rsidRPr="00E41D7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E41D79" w:rsidRDefault="00C0123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D79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E41D79" w:rsidRDefault="00C0123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D79">
              <w:rPr>
                <w:rFonts w:ascii="Times New Roman" w:hAnsi="Times New Roman" w:cs="Times New Roman"/>
              </w:rPr>
              <w:t>попкорн</w:t>
            </w:r>
            <w:proofErr w:type="gramEnd"/>
            <w:r w:rsidRPr="00E41D79">
              <w:rPr>
                <w:rFonts w:ascii="Times New Roman" w:hAnsi="Times New Roman" w:cs="Times New Roman"/>
              </w:rPr>
              <w:t>, сладкая вата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E41D79" w:rsidRDefault="00C0123B" w:rsidP="00C0123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41D7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Pr="001F316A" w:rsidRDefault="00C0123B" w:rsidP="00C0123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B" w:rsidRDefault="00C0123B" w:rsidP="00C0123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835FB8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Default="00835FB8" w:rsidP="00835F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AA094B">
            <w:pPr>
              <w:pStyle w:val="af6"/>
              <w:rPr>
                <w:rFonts w:ascii="Times New Roman" w:hAnsi="Times New Roman" w:cs="Times New Roman"/>
              </w:rPr>
            </w:pPr>
            <w:r w:rsidRPr="00835FB8">
              <w:rPr>
                <w:rFonts w:ascii="Times New Roman" w:hAnsi="Times New Roman" w:cs="Times New Roman"/>
              </w:rPr>
              <w:t xml:space="preserve">г. Майкоп, ул. Западная (напротив Центра занятости) </w:t>
            </w:r>
            <w:r w:rsidRPr="00AA094B">
              <w:rPr>
                <w:rFonts w:ascii="Times New Roman" w:hAnsi="Times New Roman" w:cs="Times New Roman"/>
              </w:rPr>
              <w:t xml:space="preserve">(приложение № </w:t>
            </w:r>
            <w:r w:rsidR="00AA094B" w:rsidRPr="00AA094B">
              <w:rPr>
                <w:rFonts w:ascii="Times New Roman" w:hAnsi="Times New Roman" w:cs="Times New Roman"/>
              </w:rPr>
              <w:t>51</w:t>
            </w:r>
            <w:r w:rsidRPr="00AA0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FB8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FB8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835FB8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835FB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35FB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1F316A" w:rsidRDefault="00835FB8" w:rsidP="00835FB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Default="00835FB8" w:rsidP="00835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835FB8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Default="00835FB8" w:rsidP="00835F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CC5DB7">
            <w:pPr>
              <w:pStyle w:val="af6"/>
              <w:rPr>
                <w:rFonts w:ascii="Times New Roman" w:hAnsi="Times New Roman" w:cs="Times New Roman"/>
              </w:rPr>
            </w:pPr>
            <w:r w:rsidRPr="00835FB8">
              <w:rPr>
                <w:rFonts w:ascii="Times New Roman" w:hAnsi="Times New Roman" w:cs="Times New Roman"/>
              </w:rPr>
              <w:t xml:space="preserve">г. Майкоп, ул. Советская, 139/1 </w:t>
            </w:r>
            <w:r w:rsidRPr="00CC5DB7">
              <w:rPr>
                <w:rFonts w:ascii="Times New Roman" w:hAnsi="Times New Roman" w:cs="Times New Roman"/>
              </w:rPr>
              <w:t xml:space="preserve">(приложение № </w:t>
            </w:r>
            <w:r w:rsidR="00CC5DB7" w:rsidRPr="00CC5DB7">
              <w:rPr>
                <w:rFonts w:ascii="Times New Roman" w:hAnsi="Times New Roman" w:cs="Times New Roman"/>
              </w:rPr>
              <w:t>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FB8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FB8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835FB8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835FB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35FB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Pr="001F316A" w:rsidRDefault="00835FB8" w:rsidP="00835FB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8" w:rsidRDefault="00835FB8" w:rsidP="00835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130F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E165A6">
            <w:pPr>
              <w:pStyle w:val="af6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>г. Майк</w:t>
            </w:r>
            <w:r w:rsidR="00B52439">
              <w:rPr>
                <w:rFonts w:ascii="Times New Roman" w:hAnsi="Times New Roman" w:cs="Times New Roman"/>
              </w:rPr>
              <w:t>оп, ул. Пионерская (пл. «Дружбы»</w:t>
            </w:r>
            <w:r w:rsidRPr="00D130F2">
              <w:rPr>
                <w:rFonts w:ascii="Times New Roman" w:hAnsi="Times New Roman" w:cs="Times New Roman"/>
              </w:rPr>
              <w:t xml:space="preserve">) (приложение </w:t>
            </w:r>
            <w:r w:rsidR="00E165A6">
              <w:rPr>
                <w:rFonts w:ascii="Times New Roman" w:hAnsi="Times New Roman" w:cs="Times New Roman"/>
              </w:rPr>
              <w:t>№ 37</w:t>
            </w:r>
            <w:r w:rsidRPr="00D130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130F2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1F316A" w:rsidRDefault="00D130F2" w:rsidP="00D13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D130F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C" w:rsidRDefault="00D130F2" w:rsidP="000265FE">
            <w:pPr>
              <w:pStyle w:val="af6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 xml:space="preserve">г. Майкоп, ул. Пионерская - ул. К. Маркса </w:t>
            </w:r>
          </w:p>
          <w:p w:rsidR="00D130F2" w:rsidRPr="00D130F2" w:rsidRDefault="00D130F2" w:rsidP="000265FE">
            <w:pPr>
              <w:pStyle w:val="af6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>(</w:t>
            </w:r>
            <w:proofErr w:type="gramStart"/>
            <w:r w:rsidRPr="00D130F2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130F2">
              <w:rPr>
                <w:rFonts w:ascii="Times New Roman" w:hAnsi="Times New Roman" w:cs="Times New Roman"/>
              </w:rPr>
              <w:t xml:space="preserve"> </w:t>
            </w:r>
            <w:r w:rsidR="000265FE">
              <w:rPr>
                <w:rFonts w:ascii="Times New Roman" w:hAnsi="Times New Roman" w:cs="Times New Roman"/>
              </w:rPr>
              <w:t>№ 53</w:t>
            </w:r>
            <w:r w:rsidRPr="00D130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130F2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C978AF" w:rsidRDefault="00D130F2" w:rsidP="00D130F2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C978AF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D130F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C" w:rsidRDefault="00D130F2" w:rsidP="000F08DA">
            <w:pPr>
              <w:pStyle w:val="af6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 xml:space="preserve">г. Майкоп, ул. Пионерская - ул. 3 Интернационала </w:t>
            </w:r>
          </w:p>
          <w:p w:rsidR="00D130F2" w:rsidRPr="00D130F2" w:rsidRDefault="00D130F2" w:rsidP="000F08DA">
            <w:pPr>
              <w:pStyle w:val="af6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>(</w:t>
            </w:r>
            <w:proofErr w:type="gramStart"/>
            <w:r w:rsidRPr="00D130F2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130F2">
              <w:rPr>
                <w:rFonts w:ascii="Times New Roman" w:hAnsi="Times New Roman" w:cs="Times New Roman"/>
              </w:rPr>
              <w:t xml:space="preserve"> </w:t>
            </w:r>
            <w:r w:rsidR="000F08DA">
              <w:rPr>
                <w:rFonts w:ascii="Times New Roman" w:hAnsi="Times New Roman" w:cs="Times New Roman"/>
              </w:rPr>
              <w:t>№ 54</w:t>
            </w:r>
            <w:r w:rsidRPr="00D130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130F2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C978AF" w:rsidRDefault="00D130F2" w:rsidP="00D130F2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C978AF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D130F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E06544">
            <w:pPr>
              <w:pStyle w:val="af6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 xml:space="preserve">г. Майкоп, пл. Ленина (приложение </w:t>
            </w:r>
            <w:r w:rsidR="00E06544">
              <w:rPr>
                <w:rFonts w:ascii="Times New Roman" w:hAnsi="Times New Roman" w:cs="Times New Roman"/>
              </w:rPr>
              <w:t>№ 55</w:t>
            </w:r>
            <w:r w:rsidRPr="00D130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130F2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1F316A" w:rsidRDefault="00D130F2" w:rsidP="00D13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D130F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E06544">
            <w:pPr>
              <w:pStyle w:val="af6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t xml:space="preserve">г. Майкоп, пл. Ленина (приложение </w:t>
            </w:r>
            <w:r w:rsidR="00E06544">
              <w:rPr>
                <w:rFonts w:ascii="Times New Roman" w:hAnsi="Times New Roman" w:cs="Times New Roman"/>
              </w:rPr>
              <w:t>№ 55</w:t>
            </w:r>
            <w:r w:rsidRPr="00D130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0F2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553071" w:rsidRDefault="00D130F2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 xml:space="preserve"> товары (кафе - общественное </w:t>
            </w:r>
            <w:r w:rsidRPr="005530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питание)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130F2"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Pr="001F316A" w:rsidRDefault="00D130F2" w:rsidP="00D130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2" w:rsidRDefault="00D130F2" w:rsidP="00D130F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55307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553071" w:rsidP="005530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1516BD">
            <w:pPr>
              <w:pStyle w:val="af6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 xml:space="preserve">г. Майкоп, 5-й Переулок, 1 (приложение </w:t>
            </w:r>
            <w:r w:rsidR="001516BD">
              <w:rPr>
                <w:rFonts w:ascii="Times New Roman" w:hAnsi="Times New Roman" w:cs="Times New Roman"/>
              </w:rPr>
              <w:t>№ 38</w:t>
            </w:r>
            <w:r w:rsidRPr="0055307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071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071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553071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1F316A" w:rsidRDefault="00553071" w:rsidP="0055307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55307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553071" w:rsidP="005530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6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 xml:space="preserve">г. Майкоп, 5-й Переулок, 1 (приложение </w:t>
            </w:r>
            <w:r w:rsidR="001516BD">
              <w:rPr>
                <w:rFonts w:ascii="Times New Roman" w:hAnsi="Times New Roman" w:cs="Times New Roman"/>
              </w:rPr>
              <w:t>№ 38</w:t>
            </w:r>
            <w:r w:rsidR="001516BD" w:rsidRPr="00553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071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C978AF" w:rsidRDefault="00553071" w:rsidP="00553071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C978AF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55307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553071" w:rsidP="005530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6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 xml:space="preserve">г. Майкоп, 6-й Переулок, 2 (приложение </w:t>
            </w:r>
            <w:r w:rsidR="001516BD">
              <w:rPr>
                <w:rFonts w:ascii="Times New Roman" w:hAnsi="Times New Roman" w:cs="Times New Roman"/>
              </w:rPr>
              <w:t>№ 38</w:t>
            </w:r>
            <w:r w:rsidR="001516BD" w:rsidRPr="00553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071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>плодоовощная</w:t>
            </w:r>
            <w:proofErr w:type="gramEnd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1F316A" w:rsidRDefault="00553071" w:rsidP="0055307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55307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A51060" w:rsidP="005530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6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 xml:space="preserve">г. Майкоп, 6-й Переулок, 2 (приложение </w:t>
            </w:r>
            <w:r w:rsidR="001516BD">
              <w:rPr>
                <w:rFonts w:ascii="Times New Roman" w:hAnsi="Times New Roman" w:cs="Times New Roman"/>
              </w:rPr>
              <w:t>№ 38</w:t>
            </w:r>
            <w:r w:rsidR="001516BD" w:rsidRPr="00553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071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C978AF" w:rsidRDefault="00553071" w:rsidP="00553071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C978AF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55307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A51060" w:rsidP="005530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6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 xml:space="preserve">г. Майкоп, 6-й Переулок, 2 (приложение </w:t>
            </w:r>
            <w:r w:rsidR="001516BD">
              <w:rPr>
                <w:rFonts w:ascii="Times New Roman" w:hAnsi="Times New Roman" w:cs="Times New Roman"/>
              </w:rPr>
              <w:t>№ 38</w:t>
            </w:r>
            <w:r w:rsidR="001516BD" w:rsidRPr="00553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071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C978AF" w:rsidRDefault="00553071" w:rsidP="00553071">
            <w:pPr>
              <w:jc w:val="center"/>
              <w:rPr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C978AF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8AF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55307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A51060" w:rsidP="005530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6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 xml:space="preserve">г. Майкоп, 6-й Переулок, 5 (приложение </w:t>
            </w:r>
            <w:r w:rsidR="001516BD">
              <w:rPr>
                <w:rFonts w:ascii="Times New Roman" w:hAnsi="Times New Roman" w:cs="Times New Roman"/>
              </w:rPr>
              <w:t>№ 38</w:t>
            </w:r>
            <w:r w:rsidR="001516BD" w:rsidRPr="00553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071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>плодоовощная</w:t>
            </w:r>
            <w:proofErr w:type="gramEnd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1F316A" w:rsidRDefault="00553071" w:rsidP="0055307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55307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A51060" w:rsidP="005530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1516BD">
            <w:pPr>
              <w:pStyle w:val="af6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 xml:space="preserve">г. Майкоп, 7-й Переулок, 14 (приложение </w:t>
            </w:r>
            <w:r w:rsidR="001516BD">
              <w:rPr>
                <w:rFonts w:ascii="Times New Roman" w:hAnsi="Times New Roman" w:cs="Times New Roman"/>
              </w:rPr>
              <w:t>№ 56</w:t>
            </w:r>
            <w:r w:rsidRPr="0055307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071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553071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553071" w:rsidRDefault="00553071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5307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Pr="00A51060" w:rsidRDefault="00A51060" w:rsidP="005530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1060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A51060">
              <w:rPr>
                <w:rFonts w:ascii="Times New Roman" w:hAnsi="Times New Roman" w:cs="Times New Roman"/>
                <w:color w:val="000000" w:themeColor="text1"/>
              </w:rPr>
              <w:t xml:space="preserve"> 01.05.2021 по 30.04.2026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1" w:rsidRDefault="001516BD" w:rsidP="0055307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280 800</w:t>
            </w:r>
          </w:p>
        </w:tc>
      </w:tr>
      <w:tr w:rsidR="00153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1531A6" w:rsidP="00153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696540">
            <w:pPr>
              <w:pStyle w:val="af6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 xml:space="preserve">ст. Ханская, ул. Верещагина, 155 (приложение </w:t>
            </w:r>
            <w:r w:rsidR="00696540">
              <w:rPr>
                <w:rFonts w:ascii="Times New Roman" w:hAnsi="Times New Roman" w:cs="Times New Roman"/>
              </w:rPr>
              <w:t>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83D8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F316A" w:rsidRDefault="001531A6" w:rsidP="00153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39246F" w:rsidP="00153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153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1531A6" w:rsidP="00153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6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 xml:space="preserve">ст. Ханская, ул. Верещагина, 155 </w:t>
            </w:r>
            <w:r w:rsidR="00696540" w:rsidRPr="00083D82">
              <w:rPr>
                <w:rFonts w:ascii="Times New Roman" w:hAnsi="Times New Roman" w:cs="Times New Roman"/>
              </w:rPr>
              <w:t xml:space="preserve">(приложение </w:t>
            </w:r>
            <w:r w:rsidR="00696540">
              <w:rPr>
                <w:rFonts w:ascii="Times New Roman" w:hAnsi="Times New Roman" w:cs="Times New Roman"/>
              </w:rPr>
              <w:t>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83D8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F316A" w:rsidRDefault="001531A6" w:rsidP="00153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39246F" w:rsidP="00153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153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1531A6" w:rsidP="00153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6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 xml:space="preserve">ст. Ханская, ул. Верещагина, 155 </w:t>
            </w:r>
            <w:r w:rsidR="00696540" w:rsidRPr="00083D82">
              <w:rPr>
                <w:rFonts w:ascii="Times New Roman" w:hAnsi="Times New Roman" w:cs="Times New Roman"/>
              </w:rPr>
              <w:t xml:space="preserve">(приложение </w:t>
            </w:r>
            <w:r w:rsidR="00696540">
              <w:rPr>
                <w:rFonts w:ascii="Times New Roman" w:hAnsi="Times New Roman" w:cs="Times New Roman"/>
              </w:rPr>
              <w:t>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83D8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F316A" w:rsidRDefault="001531A6" w:rsidP="00153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39246F" w:rsidP="00153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153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1531A6" w:rsidP="00153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6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 xml:space="preserve">ст. Ханская, ул. Верещагина, 155 </w:t>
            </w:r>
            <w:r w:rsidR="00696540" w:rsidRPr="00083D82">
              <w:rPr>
                <w:rFonts w:ascii="Times New Roman" w:hAnsi="Times New Roman" w:cs="Times New Roman"/>
              </w:rPr>
              <w:t xml:space="preserve">(приложение </w:t>
            </w:r>
            <w:r w:rsidR="00696540">
              <w:rPr>
                <w:rFonts w:ascii="Times New Roman" w:hAnsi="Times New Roman" w:cs="Times New Roman"/>
              </w:rPr>
              <w:t>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83D8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F316A" w:rsidRDefault="001531A6" w:rsidP="00153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39246F" w:rsidP="00153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153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1531A6" w:rsidP="00153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6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 xml:space="preserve">ст. Ханская, ул. Верещагина, 155 </w:t>
            </w:r>
            <w:r w:rsidR="00696540" w:rsidRPr="00083D82">
              <w:rPr>
                <w:rFonts w:ascii="Times New Roman" w:hAnsi="Times New Roman" w:cs="Times New Roman"/>
              </w:rPr>
              <w:t xml:space="preserve">(приложение </w:t>
            </w:r>
            <w:r w:rsidR="00696540">
              <w:rPr>
                <w:rFonts w:ascii="Times New Roman" w:hAnsi="Times New Roman" w:cs="Times New Roman"/>
              </w:rPr>
              <w:t>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83D8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F316A" w:rsidRDefault="001531A6" w:rsidP="00153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39246F" w:rsidP="00153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153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1531A6" w:rsidP="00153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6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 xml:space="preserve">ст. Ханская, ул. Верещагина, 155 </w:t>
            </w:r>
            <w:r w:rsidR="00696540" w:rsidRPr="00083D82">
              <w:rPr>
                <w:rFonts w:ascii="Times New Roman" w:hAnsi="Times New Roman" w:cs="Times New Roman"/>
              </w:rPr>
              <w:t xml:space="preserve">(приложение </w:t>
            </w:r>
            <w:r w:rsidR="00696540">
              <w:rPr>
                <w:rFonts w:ascii="Times New Roman" w:hAnsi="Times New Roman" w:cs="Times New Roman"/>
              </w:rPr>
              <w:t>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83D8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F316A" w:rsidRDefault="001531A6" w:rsidP="00153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39246F" w:rsidP="00153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153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1531A6" w:rsidP="00153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6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 xml:space="preserve">ст. Ханская, ул. Верещагина, 155 </w:t>
            </w:r>
            <w:r w:rsidR="00696540" w:rsidRPr="00083D82">
              <w:rPr>
                <w:rFonts w:ascii="Times New Roman" w:hAnsi="Times New Roman" w:cs="Times New Roman"/>
              </w:rPr>
              <w:t xml:space="preserve">(приложение </w:t>
            </w:r>
            <w:r w:rsidR="00696540">
              <w:rPr>
                <w:rFonts w:ascii="Times New Roman" w:hAnsi="Times New Roman" w:cs="Times New Roman"/>
              </w:rPr>
              <w:t>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D82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083D82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083D82" w:rsidRDefault="001531A6" w:rsidP="00153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83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F316A" w:rsidRDefault="001531A6" w:rsidP="00153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Default="0039246F" w:rsidP="00153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C36879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9" w:rsidRDefault="00C36879" w:rsidP="00C368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9" w:rsidRPr="00C36879" w:rsidRDefault="00C36879" w:rsidP="00C36879">
            <w:pPr>
              <w:pStyle w:val="af6"/>
              <w:rPr>
                <w:rFonts w:ascii="Times New Roman" w:hAnsi="Times New Roman" w:cs="Times New Roman"/>
              </w:rPr>
            </w:pPr>
            <w:r w:rsidRPr="00C36879">
              <w:rPr>
                <w:rFonts w:ascii="Times New Roman" w:hAnsi="Times New Roman" w:cs="Times New Roman"/>
              </w:rPr>
              <w:t>г. Майкоп, пер. Заречный, 2б (приложение № 58</w:t>
            </w:r>
            <w:r w:rsidR="00435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9" w:rsidRPr="00C36879" w:rsidRDefault="00C36879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6879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9" w:rsidRPr="004A26B7" w:rsidRDefault="00C36879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26B7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4A26B7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9" w:rsidRPr="00C36879" w:rsidRDefault="00C36879" w:rsidP="00C3687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3687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9" w:rsidRPr="001F316A" w:rsidRDefault="00C36879" w:rsidP="00C3687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978A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78AF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9" w:rsidRDefault="00C36879" w:rsidP="00C3687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0D6A79" w:rsidRDefault="00136A2B" w:rsidP="00702514">
      <w:pPr>
        <w:ind w:firstLine="708"/>
        <w:rPr>
          <w:b/>
          <w:color w:val="000000" w:themeColor="text1"/>
        </w:rPr>
      </w:pPr>
      <w:r w:rsidRPr="000D6A79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0D6A79" w:rsidRDefault="004355C2" w:rsidP="00702514">
      <w:pPr>
        <w:ind w:firstLine="708"/>
        <w:jc w:val="both"/>
        <w:rPr>
          <w:color w:val="000000" w:themeColor="text1"/>
        </w:rPr>
      </w:pPr>
      <w:r w:rsidRPr="000D6A79">
        <w:rPr>
          <w:color w:val="000000" w:themeColor="text1"/>
        </w:rPr>
        <w:t>1</w:t>
      </w:r>
      <w:r w:rsidR="001C040C">
        <w:rPr>
          <w:color w:val="000000" w:themeColor="text1"/>
        </w:rPr>
        <w:t>5</w:t>
      </w:r>
      <w:r w:rsidR="0060658A" w:rsidRPr="000D6A79">
        <w:rPr>
          <w:color w:val="000000" w:themeColor="text1"/>
        </w:rPr>
        <w:t xml:space="preserve"> </w:t>
      </w:r>
      <w:r w:rsidRPr="000D6A79">
        <w:rPr>
          <w:color w:val="000000" w:themeColor="text1"/>
        </w:rPr>
        <w:t>марта</w:t>
      </w:r>
      <w:r w:rsidR="0008785D" w:rsidRPr="000D6A79">
        <w:rPr>
          <w:color w:val="000000" w:themeColor="text1"/>
        </w:rPr>
        <w:t xml:space="preserve"> 20</w:t>
      </w:r>
      <w:r w:rsidR="003E1D33" w:rsidRPr="000D6A79">
        <w:rPr>
          <w:color w:val="000000" w:themeColor="text1"/>
        </w:rPr>
        <w:t>2</w:t>
      </w:r>
      <w:r w:rsidRPr="000D6A79">
        <w:rPr>
          <w:color w:val="000000" w:themeColor="text1"/>
        </w:rPr>
        <w:t>1</w:t>
      </w:r>
      <w:r w:rsidR="0008785D" w:rsidRPr="000D6A79">
        <w:rPr>
          <w:color w:val="000000" w:themeColor="text1"/>
        </w:rPr>
        <w:t xml:space="preserve"> г.</w:t>
      </w:r>
      <w:r w:rsidR="009930FD" w:rsidRPr="000D6A79">
        <w:rPr>
          <w:color w:val="000000" w:themeColor="text1"/>
        </w:rPr>
        <w:t>,</w:t>
      </w:r>
      <w:r w:rsidR="00136A2B" w:rsidRPr="000D6A79">
        <w:rPr>
          <w:color w:val="000000" w:themeColor="text1"/>
        </w:rPr>
        <w:t xml:space="preserve"> с 9</w:t>
      </w:r>
      <w:r w:rsidR="00930277" w:rsidRPr="000D6A79">
        <w:rPr>
          <w:color w:val="000000" w:themeColor="text1"/>
        </w:rPr>
        <w:t xml:space="preserve"> </w:t>
      </w:r>
      <w:r w:rsidR="00136A2B" w:rsidRPr="000D6A79">
        <w:rPr>
          <w:color w:val="000000" w:themeColor="text1"/>
        </w:rPr>
        <w:t>ч.00</w:t>
      </w:r>
      <w:r w:rsidR="00C1700F" w:rsidRPr="000D6A79">
        <w:rPr>
          <w:color w:val="000000" w:themeColor="text1"/>
        </w:rPr>
        <w:t xml:space="preserve"> </w:t>
      </w:r>
      <w:r w:rsidR="00136A2B" w:rsidRPr="000D6A79">
        <w:rPr>
          <w:color w:val="000000" w:themeColor="text1"/>
        </w:rPr>
        <w:t>мин. по адресу: Республика Адыгея, г.</w:t>
      </w:r>
      <w:r w:rsidR="00FB62FF" w:rsidRPr="000D6A79">
        <w:rPr>
          <w:color w:val="000000" w:themeColor="text1"/>
        </w:rPr>
        <w:t xml:space="preserve"> </w:t>
      </w:r>
      <w:r w:rsidR="00136A2B" w:rsidRPr="000D6A79">
        <w:rPr>
          <w:color w:val="000000" w:themeColor="text1"/>
        </w:rPr>
        <w:t xml:space="preserve">Майкоп, ул. </w:t>
      </w:r>
      <w:proofErr w:type="spellStart"/>
      <w:r w:rsidR="00136A2B" w:rsidRPr="000D6A79">
        <w:rPr>
          <w:color w:val="000000" w:themeColor="text1"/>
        </w:rPr>
        <w:t>Краснооктябрьская</w:t>
      </w:r>
      <w:proofErr w:type="spellEnd"/>
      <w:r w:rsidR="00C1700F" w:rsidRPr="000D6A79">
        <w:rPr>
          <w:color w:val="000000" w:themeColor="text1"/>
        </w:rPr>
        <w:t>,</w:t>
      </w:r>
      <w:r w:rsidR="00136A2B" w:rsidRPr="000D6A79">
        <w:rPr>
          <w:color w:val="000000" w:themeColor="text1"/>
        </w:rPr>
        <w:t xml:space="preserve"> 21, </w:t>
      </w:r>
      <w:proofErr w:type="spellStart"/>
      <w:r w:rsidR="00136A2B" w:rsidRPr="000D6A79">
        <w:rPr>
          <w:color w:val="000000" w:themeColor="text1"/>
        </w:rPr>
        <w:t>каб</w:t>
      </w:r>
      <w:proofErr w:type="spellEnd"/>
      <w:r w:rsidR="00136A2B" w:rsidRPr="000D6A79">
        <w:rPr>
          <w:color w:val="000000" w:themeColor="text1"/>
        </w:rPr>
        <w:t>. 2</w:t>
      </w:r>
      <w:r w:rsidR="00930277" w:rsidRPr="000D6A79">
        <w:rPr>
          <w:color w:val="000000" w:themeColor="text1"/>
        </w:rPr>
        <w:t>4</w:t>
      </w:r>
      <w:r w:rsidR="00A502C4" w:rsidRPr="000D6A79">
        <w:rPr>
          <w:color w:val="000000" w:themeColor="text1"/>
        </w:rPr>
        <w:t>5</w:t>
      </w:r>
      <w:r w:rsidR="00136A2B" w:rsidRPr="000D6A79">
        <w:rPr>
          <w:color w:val="000000" w:themeColor="text1"/>
        </w:rPr>
        <w:t>.</w:t>
      </w:r>
    </w:p>
    <w:p w:rsidR="00136A2B" w:rsidRPr="000D6A79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0D6A79">
        <w:rPr>
          <w:b/>
          <w:color w:val="000000" w:themeColor="text1"/>
        </w:rPr>
        <w:t xml:space="preserve">Дата, время </w:t>
      </w:r>
      <w:r w:rsidR="00136A2B" w:rsidRPr="000D6A79">
        <w:rPr>
          <w:b/>
          <w:color w:val="000000" w:themeColor="text1"/>
        </w:rPr>
        <w:t xml:space="preserve">окончания приема заявок: </w:t>
      </w:r>
    </w:p>
    <w:p w:rsidR="00136A2B" w:rsidRPr="000D6A79" w:rsidRDefault="004355C2" w:rsidP="00702514">
      <w:pPr>
        <w:ind w:firstLine="708"/>
        <w:jc w:val="both"/>
        <w:rPr>
          <w:color w:val="000000" w:themeColor="text1"/>
        </w:rPr>
      </w:pPr>
      <w:r w:rsidRPr="000D6A79">
        <w:rPr>
          <w:color w:val="000000" w:themeColor="text1"/>
        </w:rPr>
        <w:t>30</w:t>
      </w:r>
      <w:r w:rsidR="0008785D" w:rsidRPr="000D6A79">
        <w:rPr>
          <w:color w:val="000000" w:themeColor="text1"/>
        </w:rPr>
        <w:t xml:space="preserve"> </w:t>
      </w:r>
      <w:r w:rsidRPr="000D6A79">
        <w:rPr>
          <w:color w:val="000000" w:themeColor="text1"/>
        </w:rPr>
        <w:t>марта</w:t>
      </w:r>
      <w:r w:rsidR="0008785D" w:rsidRPr="000D6A79">
        <w:rPr>
          <w:color w:val="000000" w:themeColor="text1"/>
        </w:rPr>
        <w:t xml:space="preserve"> </w:t>
      </w:r>
      <w:r w:rsidR="00702514" w:rsidRPr="000D6A79">
        <w:rPr>
          <w:color w:val="000000" w:themeColor="text1"/>
        </w:rPr>
        <w:t>20</w:t>
      </w:r>
      <w:r w:rsidR="003E1D33" w:rsidRPr="000D6A79">
        <w:rPr>
          <w:color w:val="000000" w:themeColor="text1"/>
        </w:rPr>
        <w:t>2</w:t>
      </w:r>
      <w:r w:rsidRPr="000D6A79">
        <w:rPr>
          <w:color w:val="000000" w:themeColor="text1"/>
        </w:rPr>
        <w:t>1</w:t>
      </w:r>
      <w:r w:rsidR="00FB62FF" w:rsidRPr="000D6A79">
        <w:rPr>
          <w:color w:val="000000" w:themeColor="text1"/>
        </w:rPr>
        <w:t xml:space="preserve"> г., 1</w:t>
      </w:r>
      <w:r w:rsidR="006A2C80" w:rsidRPr="000D6A79">
        <w:rPr>
          <w:color w:val="000000" w:themeColor="text1"/>
        </w:rPr>
        <w:t>1</w:t>
      </w:r>
      <w:r w:rsidR="00136A2B" w:rsidRPr="000D6A79">
        <w:rPr>
          <w:color w:val="000000" w:themeColor="text1"/>
        </w:rPr>
        <w:t xml:space="preserve"> ч.</w:t>
      </w:r>
      <w:r w:rsidR="006A2C80" w:rsidRPr="000D6A79">
        <w:rPr>
          <w:color w:val="000000" w:themeColor="text1"/>
        </w:rPr>
        <w:t xml:space="preserve"> 00</w:t>
      </w:r>
      <w:r w:rsidR="00136A2B" w:rsidRPr="000D6A79">
        <w:rPr>
          <w:color w:val="000000" w:themeColor="text1"/>
        </w:rPr>
        <w:t xml:space="preserve"> мин. по адресу: Республика Адыгея, г.</w:t>
      </w:r>
      <w:r w:rsidR="00FB62FF" w:rsidRPr="000D6A79">
        <w:rPr>
          <w:color w:val="000000" w:themeColor="text1"/>
        </w:rPr>
        <w:t xml:space="preserve"> </w:t>
      </w:r>
      <w:r w:rsidR="00136A2B" w:rsidRPr="000D6A79">
        <w:rPr>
          <w:color w:val="000000" w:themeColor="text1"/>
        </w:rPr>
        <w:t xml:space="preserve">Майкоп, ул. </w:t>
      </w:r>
      <w:proofErr w:type="spellStart"/>
      <w:r w:rsidR="00136A2B" w:rsidRPr="000D6A79">
        <w:rPr>
          <w:color w:val="000000" w:themeColor="text1"/>
        </w:rPr>
        <w:t>Краснооктябрьская</w:t>
      </w:r>
      <w:proofErr w:type="spellEnd"/>
      <w:r w:rsidR="009A3D64" w:rsidRPr="000D6A79">
        <w:rPr>
          <w:color w:val="000000" w:themeColor="text1"/>
        </w:rPr>
        <w:t>,</w:t>
      </w:r>
      <w:r w:rsidR="00136A2B" w:rsidRPr="000D6A79">
        <w:rPr>
          <w:color w:val="000000" w:themeColor="text1"/>
        </w:rPr>
        <w:t xml:space="preserve"> 21. </w:t>
      </w:r>
      <w:proofErr w:type="spellStart"/>
      <w:r w:rsidR="00136A2B" w:rsidRPr="000D6A79">
        <w:rPr>
          <w:color w:val="000000" w:themeColor="text1"/>
        </w:rPr>
        <w:t>каб</w:t>
      </w:r>
      <w:proofErr w:type="spellEnd"/>
      <w:r w:rsidR="00136A2B" w:rsidRPr="000D6A79">
        <w:rPr>
          <w:color w:val="000000" w:themeColor="text1"/>
        </w:rPr>
        <w:t>. 2</w:t>
      </w:r>
      <w:r w:rsidR="00353D3A" w:rsidRPr="000D6A79">
        <w:rPr>
          <w:color w:val="000000" w:themeColor="text1"/>
        </w:rPr>
        <w:t>4</w:t>
      </w:r>
      <w:r w:rsidR="00A502C4" w:rsidRPr="000D6A79">
        <w:rPr>
          <w:color w:val="000000" w:themeColor="text1"/>
        </w:rPr>
        <w:t>5</w:t>
      </w:r>
      <w:r w:rsidR="00136A2B" w:rsidRPr="000D6A79">
        <w:rPr>
          <w:color w:val="000000" w:themeColor="text1"/>
        </w:rPr>
        <w:t>.</w:t>
      </w:r>
    </w:p>
    <w:p w:rsidR="00136A2B" w:rsidRPr="000D6A79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0D6A79">
        <w:rPr>
          <w:b/>
          <w:color w:val="000000" w:themeColor="text1"/>
        </w:rPr>
        <w:t xml:space="preserve">Дата </w:t>
      </w:r>
      <w:r w:rsidR="00C96F75" w:rsidRPr="000D6A79">
        <w:rPr>
          <w:b/>
          <w:color w:val="000000" w:themeColor="text1"/>
        </w:rPr>
        <w:t>проведения конкурса (вскрытие</w:t>
      </w:r>
      <w:r w:rsidRPr="000D6A79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0D6A79">
        <w:rPr>
          <w:b/>
          <w:color w:val="000000" w:themeColor="text1"/>
        </w:rPr>
        <w:t xml:space="preserve"> и рассмотрение</w:t>
      </w:r>
      <w:r w:rsidR="00923213" w:rsidRPr="000D6A79">
        <w:rPr>
          <w:b/>
          <w:color w:val="000000" w:themeColor="text1"/>
        </w:rPr>
        <w:t xml:space="preserve"> заявок</w:t>
      </w:r>
      <w:r w:rsidR="00C96F75" w:rsidRPr="000D6A79">
        <w:rPr>
          <w:b/>
          <w:color w:val="000000" w:themeColor="text1"/>
        </w:rPr>
        <w:t>)</w:t>
      </w:r>
      <w:r w:rsidRPr="000D6A79">
        <w:rPr>
          <w:b/>
          <w:color w:val="000000" w:themeColor="text1"/>
        </w:rPr>
        <w:t>:</w:t>
      </w:r>
    </w:p>
    <w:p w:rsidR="00136A2B" w:rsidRPr="000D6A79" w:rsidRDefault="005F3382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0658A" w:rsidRPr="000D6A79">
        <w:rPr>
          <w:color w:val="000000" w:themeColor="text1"/>
        </w:rPr>
        <w:t xml:space="preserve"> </w:t>
      </w:r>
      <w:r w:rsidR="004355C2" w:rsidRPr="000D6A79">
        <w:rPr>
          <w:color w:val="000000" w:themeColor="text1"/>
        </w:rPr>
        <w:t>апреля</w:t>
      </w:r>
      <w:r w:rsidR="0008785D" w:rsidRPr="000D6A79">
        <w:rPr>
          <w:color w:val="000000" w:themeColor="text1"/>
        </w:rPr>
        <w:t xml:space="preserve"> </w:t>
      </w:r>
      <w:r w:rsidR="00FB62FF" w:rsidRPr="000D6A79">
        <w:rPr>
          <w:color w:val="000000" w:themeColor="text1"/>
        </w:rPr>
        <w:t>20</w:t>
      </w:r>
      <w:r w:rsidR="003E1D33" w:rsidRPr="000D6A79">
        <w:rPr>
          <w:color w:val="000000" w:themeColor="text1"/>
        </w:rPr>
        <w:t>2</w:t>
      </w:r>
      <w:r w:rsidR="004355C2" w:rsidRPr="000D6A79">
        <w:rPr>
          <w:color w:val="000000" w:themeColor="text1"/>
        </w:rPr>
        <w:t>1</w:t>
      </w:r>
      <w:r w:rsidR="00353D3A" w:rsidRPr="000D6A79">
        <w:rPr>
          <w:color w:val="000000" w:themeColor="text1"/>
        </w:rPr>
        <w:t xml:space="preserve"> г., </w:t>
      </w:r>
      <w:r w:rsidR="00136A2B" w:rsidRPr="000D6A79">
        <w:rPr>
          <w:color w:val="000000" w:themeColor="text1"/>
        </w:rPr>
        <w:t>1</w:t>
      </w:r>
      <w:r w:rsidR="006A2C80" w:rsidRPr="000D6A79">
        <w:rPr>
          <w:color w:val="000000" w:themeColor="text1"/>
        </w:rPr>
        <w:t>1</w:t>
      </w:r>
      <w:r w:rsidR="00136A2B" w:rsidRPr="000D6A79">
        <w:rPr>
          <w:color w:val="000000" w:themeColor="text1"/>
        </w:rPr>
        <w:t xml:space="preserve"> ч.</w:t>
      </w:r>
      <w:r w:rsidR="00D97D36" w:rsidRPr="000D6A79">
        <w:rPr>
          <w:color w:val="000000" w:themeColor="text1"/>
        </w:rPr>
        <w:t>0</w:t>
      </w:r>
      <w:r w:rsidR="008E1FFB" w:rsidRPr="000D6A79">
        <w:rPr>
          <w:color w:val="000000" w:themeColor="text1"/>
        </w:rPr>
        <w:t>0</w:t>
      </w:r>
      <w:r w:rsidR="00136A2B" w:rsidRPr="000D6A79">
        <w:rPr>
          <w:color w:val="000000" w:themeColor="text1"/>
        </w:rPr>
        <w:t xml:space="preserve"> мин.  </w:t>
      </w:r>
      <w:proofErr w:type="gramStart"/>
      <w:r w:rsidR="00136A2B" w:rsidRPr="000D6A79">
        <w:rPr>
          <w:color w:val="000000" w:themeColor="text1"/>
        </w:rPr>
        <w:t>по</w:t>
      </w:r>
      <w:proofErr w:type="gramEnd"/>
      <w:r w:rsidR="00136A2B" w:rsidRPr="000D6A79">
        <w:rPr>
          <w:color w:val="000000" w:themeColor="text1"/>
        </w:rPr>
        <w:t xml:space="preserve"> адресу: Республика Адыгея, г.</w:t>
      </w:r>
      <w:r w:rsidR="00FB62FF" w:rsidRPr="000D6A79">
        <w:rPr>
          <w:color w:val="000000" w:themeColor="text1"/>
        </w:rPr>
        <w:t xml:space="preserve"> </w:t>
      </w:r>
      <w:r w:rsidR="00136A2B" w:rsidRPr="000D6A79">
        <w:rPr>
          <w:color w:val="000000" w:themeColor="text1"/>
        </w:rPr>
        <w:t xml:space="preserve">Майкоп, ул. </w:t>
      </w:r>
      <w:proofErr w:type="spellStart"/>
      <w:r w:rsidR="00136A2B" w:rsidRPr="000D6A79">
        <w:rPr>
          <w:color w:val="000000" w:themeColor="text1"/>
        </w:rPr>
        <w:t>Краснооктябрьская</w:t>
      </w:r>
      <w:proofErr w:type="spellEnd"/>
      <w:r w:rsidR="009A3D64" w:rsidRPr="000D6A79">
        <w:rPr>
          <w:color w:val="000000" w:themeColor="text1"/>
        </w:rPr>
        <w:t>,</w:t>
      </w:r>
      <w:r w:rsidR="00353D3A" w:rsidRPr="000D6A79">
        <w:rPr>
          <w:color w:val="000000" w:themeColor="text1"/>
        </w:rPr>
        <w:t xml:space="preserve"> 21, </w:t>
      </w:r>
      <w:r w:rsidR="00D36B13" w:rsidRPr="000D6A79">
        <w:rPr>
          <w:color w:val="000000" w:themeColor="text1"/>
        </w:rPr>
        <w:t>Малый зал.</w:t>
      </w:r>
      <w:r w:rsidR="00136A2B" w:rsidRPr="000D6A79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0D6A79">
        <w:rPr>
          <w:b/>
          <w:color w:val="000000" w:themeColor="text1"/>
        </w:rPr>
        <w:t>Документация о проведении К</w:t>
      </w:r>
      <w:r w:rsidR="00136A2B" w:rsidRPr="000D6A79">
        <w:rPr>
          <w:b/>
          <w:color w:val="000000" w:themeColor="text1"/>
        </w:rPr>
        <w:t xml:space="preserve">онкурса предоставляется в рабочие дни, начиная с </w:t>
      </w:r>
      <w:r w:rsidR="004355C2" w:rsidRPr="000D6A79">
        <w:rPr>
          <w:b/>
          <w:color w:val="000000" w:themeColor="text1"/>
        </w:rPr>
        <w:t>16</w:t>
      </w:r>
      <w:r w:rsidR="002515B1" w:rsidRPr="000D6A79">
        <w:rPr>
          <w:b/>
          <w:color w:val="000000" w:themeColor="text1"/>
        </w:rPr>
        <w:t xml:space="preserve"> </w:t>
      </w:r>
      <w:r w:rsidR="004355C2" w:rsidRPr="000D6A79">
        <w:rPr>
          <w:b/>
          <w:color w:val="000000" w:themeColor="text1"/>
        </w:rPr>
        <w:t>марта</w:t>
      </w:r>
      <w:r w:rsidR="00AC733B" w:rsidRPr="000D6A79">
        <w:rPr>
          <w:b/>
          <w:color w:val="000000" w:themeColor="text1"/>
        </w:rPr>
        <w:t xml:space="preserve"> </w:t>
      </w:r>
      <w:r w:rsidR="00FB62FF" w:rsidRPr="000D6A79">
        <w:rPr>
          <w:b/>
          <w:color w:val="000000" w:themeColor="text1"/>
        </w:rPr>
        <w:t>20</w:t>
      </w:r>
      <w:r w:rsidR="00A502C4" w:rsidRPr="000D6A79">
        <w:rPr>
          <w:b/>
          <w:color w:val="000000" w:themeColor="text1"/>
        </w:rPr>
        <w:t>2</w:t>
      </w:r>
      <w:r w:rsidR="004355C2" w:rsidRPr="000D6A79">
        <w:rPr>
          <w:b/>
          <w:color w:val="000000" w:themeColor="text1"/>
        </w:rPr>
        <w:t>1</w:t>
      </w:r>
      <w:r w:rsidR="008E1FFB" w:rsidRPr="000D6A79">
        <w:rPr>
          <w:b/>
          <w:color w:val="000000" w:themeColor="text1"/>
        </w:rPr>
        <w:t xml:space="preserve"> </w:t>
      </w:r>
      <w:r w:rsidR="00136A2B" w:rsidRPr="000D6A79">
        <w:rPr>
          <w:b/>
          <w:color w:val="000000" w:themeColor="text1"/>
        </w:rPr>
        <w:t>г.,</w:t>
      </w:r>
      <w:r w:rsidR="00136A2B" w:rsidRPr="00CC51F4">
        <w:rPr>
          <w:color w:val="000000" w:themeColor="text1"/>
        </w:rPr>
        <w:t xml:space="preserve"> по </w:t>
      </w:r>
      <w:r w:rsidR="00136A2B" w:rsidRPr="00526A97">
        <w:rPr>
          <w:color w:val="000000" w:themeColor="text1"/>
        </w:rPr>
        <w:t>адресу</w:t>
      </w:r>
      <w:r w:rsidR="00136A2B" w:rsidRPr="00767C9F">
        <w:rPr>
          <w:color w:val="FF0000"/>
        </w:rPr>
        <w:t xml:space="preserve">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>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</w:t>
      </w:r>
      <w:proofErr w:type="gramStart"/>
      <w:r w:rsidR="00136A2B">
        <w:t xml:space="preserve">форме </w:t>
      </w:r>
      <w:r>
        <w:t xml:space="preserve"> </w:t>
      </w:r>
      <w:r w:rsidR="00136A2B">
        <w:t>и</w:t>
      </w:r>
      <w:proofErr w:type="gramEnd"/>
      <w:r w:rsidR="00136A2B">
        <w:t xml:space="preserve">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 xml:space="preserve">Участниками </w:t>
      </w:r>
      <w:proofErr w:type="gramStart"/>
      <w:r>
        <w:t>Конкур</w:t>
      </w:r>
      <w:r w:rsidR="00B7271B">
        <w:t>с</w:t>
      </w:r>
      <w:r>
        <w:t>а  могут</w:t>
      </w:r>
      <w:proofErr w:type="gramEnd"/>
      <w:r>
        <w:t xml:space="preserve">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proofErr w:type="gramStart"/>
      <w:r>
        <w:t>предпринимательства</w:t>
      </w:r>
      <w:proofErr w:type="gramEnd"/>
      <w:r>
        <w:t xml:space="preserve">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1721B"/>
    <w:rsid w:val="00017380"/>
    <w:rsid w:val="000217DB"/>
    <w:rsid w:val="00021D9C"/>
    <w:rsid w:val="000265FE"/>
    <w:rsid w:val="00027DCB"/>
    <w:rsid w:val="000309D7"/>
    <w:rsid w:val="00033148"/>
    <w:rsid w:val="00037A58"/>
    <w:rsid w:val="000413B1"/>
    <w:rsid w:val="00043B7A"/>
    <w:rsid w:val="00043F2A"/>
    <w:rsid w:val="000478A5"/>
    <w:rsid w:val="00050544"/>
    <w:rsid w:val="000542BE"/>
    <w:rsid w:val="00055A36"/>
    <w:rsid w:val="000575FE"/>
    <w:rsid w:val="00060457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8BA"/>
    <w:rsid w:val="00080B7E"/>
    <w:rsid w:val="00083D82"/>
    <w:rsid w:val="000840E6"/>
    <w:rsid w:val="0008785D"/>
    <w:rsid w:val="000903FE"/>
    <w:rsid w:val="00090BD3"/>
    <w:rsid w:val="00091148"/>
    <w:rsid w:val="00094F86"/>
    <w:rsid w:val="00097809"/>
    <w:rsid w:val="00097AFC"/>
    <w:rsid w:val="000A1070"/>
    <w:rsid w:val="000A246B"/>
    <w:rsid w:val="000A2566"/>
    <w:rsid w:val="000A2DA1"/>
    <w:rsid w:val="000A4740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EF3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E0435"/>
    <w:rsid w:val="000E2B3C"/>
    <w:rsid w:val="000E5B29"/>
    <w:rsid w:val="000E7D77"/>
    <w:rsid w:val="000F08DA"/>
    <w:rsid w:val="000F3233"/>
    <w:rsid w:val="000F3CA3"/>
    <w:rsid w:val="000F5BC0"/>
    <w:rsid w:val="000F6344"/>
    <w:rsid w:val="000F69F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31A6"/>
    <w:rsid w:val="0015390E"/>
    <w:rsid w:val="001544FB"/>
    <w:rsid w:val="00155B04"/>
    <w:rsid w:val="00156944"/>
    <w:rsid w:val="0016016D"/>
    <w:rsid w:val="00161681"/>
    <w:rsid w:val="00162D92"/>
    <w:rsid w:val="00163D98"/>
    <w:rsid w:val="00164565"/>
    <w:rsid w:val="00164F28"/>
    <w:rsid w:val="001661EA"/>
    <w:rsid w:val="00166BD4"/>
    <w:rsid w:val="00167272"/>
    <w:rsid w:val="00170985"/>
    <w:rsid w:val="00170C7A"/>
    <w:rsid w:val="001726CA"/>
    <w:rsid w:val="00173CFF"/>
    <w:rsid w:val="00173F1F"/>
    <w:rsid w:val="00177D17"/>
    <w:rsid w:val="00184A33"/>
    <w:rsid w:val="001868DB"/>
    <w:rsid w:val="0018691B"/>
    <w:rsid w:val="0018712F"/>
    <w:rsid w:val="001874AD"/>
    <w:rsid w:val="001900DF"/>
    <w:rsid w:val="00195EE6"/>
    <w:rsid w:val="0019687B"/>
    <w:rsid w:val="001970EB"/>
    <w:rsid w:val="00197EC7"/>
    <w:rsid w:val="001A0440"/>
    <w:rsid w:val="001A0E9B"/>
    <w:rsid w:val="001A33CD"/>
    <w:rsid w:val="001A514A"/>
    <w:rsid w:val="001A7628"/>
    <w:rsid w:val="001B053A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840"/>
    <w:rsid w:val="001C681C"/>
    <w:rsid w:val="001C78E3"/>
    <w:rsid w:val="001D16CD"/>
    <w:rsid w:val="001D1DEA"/>
    <w:rsid w:val="001D33FA"/>
    <w:rsid w:val="001D4E24"/>
    <w:rsid w:val="001D5559"/>
    <w:rsid w:val="001D6E67"/>
    <w:rsid w:val="001D76BB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163A"/>
    <w:rsid w:val="00240F21"/>
    <w:rsid w:val="0024136D"/>
    <w:rsid w:val="00241800"/>
    <w:rsid w:val="00241C71"/>
    <w:rsid w:val="00247EC5"/>
    <w:rsid w:val="002515B1"/>
    <w:rsid w:val="0025202C"/>
    <w:rsid w:val="002529F1"/>
    <w:rsid w:val="00252D54"/>
    <w:rsid w:val="00253E58"/>
    <w:rsid w:val="002543C5"/>
    <w:rsid w:val="002543ED"/>
    <w:rsid w:val="00255F62"/>
    <w:rsid w:val="002567EC"/>
    <w:rsid w:val="002572B0"/>
    <w:rsid w:val="00257AFA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DF4"/>
    <w:rsid w:val="002A03DE"/>
    <w:rsid w:val="002A0D72"/>
    <w:rsid w:val="002A2EDB"/>
    <w:rsid w:val="002A41E0"/>
    <w:rsid w:val="002A7AA5"/>
    <w:rsid w:val="002B172F"/>
    <w:rsid w:val="002B3544"/>
    <w:rsid w:val="002B43CC"/>
    <w:rsid w:val="002B6960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D7615"/>
    <w:rsid w:val="002E0843"/>
    <w:rsid w:val="002E17DE"/>
    <w:rsid w:val="002E4B23"/>
    <w:rsid w:val="002E67E3"/>
    <w:rsid w:val="002E7409"/>
    <w:rsid w:val="002F0C5C"/>
    <w:rsid w:val="002F1102"/>
    <w:rsid w:val="002F27F3"/>
    <w:rsid w:val="002F2EE3"/>
    <w:rsid w:val="002F64FF"/>
    <w:rsid w:val="002F6F00"/>
    <w:rsid w:val="00302A46"/>
    <w:rsid w:val="00307817"/>
    <w:rsid w:val="00307ADB"/>
    <w:rsid w:val="003106F6"/>
    <w:rsid w:val="0031374D"/>
    <w:rsid w:val="0031412A"/>
    <w:rsid w:val="00316222"/>
    <w:rsid w:val="00324222"/>
    <w:rsid w:val="00325C5E"/>
    <w:rsid w:val="00326179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48EB"/>
    <w:rsid w:val="003A4B30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1D33"/>
    <w:rsid w:val="003E42EA"/>
    <w:rsid w:val="003E4FA5"/>
    <w:rsid w:val="003E6B26"/>
    <w:rsid w:val="003E71D4"/>
    <w:rsid w:val="003F047F"/>
    <w:rsid w:val="003F072C"/>
    <w:rsid w:val="003F09E5"/>
    <w:rsid w:val="003F2CB8"/>
    <w:rsid w:val="003F4B9B"/>
    <w:rsid w:val="003F7921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3422"/>
    <w:rsid w:val="00413719"/>
    <w:rsid w:val="0041536A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7BD"/>
    <w:rsid w:val="00432AD5"/>
    <w:rsid w:val="004355C2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6DEF"/>
    <w:rsid w:val="00466FBB"/>
    <w:rsid w:val="0047218F"/>
    <w:rsid w:val="0047254A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0385"/>
    <w:rsid w:val="004910B9"/>
    <w:rsid w:val="00491395"/>
    <w:rsid w:val="004913DB"/>
    <w:rsid w:val="004968F4"/>
    <w:rsid w:val="004975B8"/>
    <w:rsid w:val="004A01EB"/>
    <w:rsid w:val="004A0285"/>
    <w:rsid w:val="004A06AB"/>
    <w:rsid w:val="004A1587"/>
    <w:rsid w:val="004A26B7"/>
    <w:rsid w:val="004A2817"/>
    <w:rsid w:val="004A410A"/>
    <w:rsid w:val="004A56B3"/>
    <w:rsid w:val="004A78DB"/>
    <w:rsid w:val="004A7DBA"/>
    <w:rsid w:val="004B03BB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47D6C"/>
    <w:rsid w:val="00553071"/>
    <w:rsid w:val="005553A5"/>
    <w:rsid w:val="0055694F"/>
    <w:rsid w:val="00560517"/>
    <w:rsid w:val="0056077D"/>
    <w:rsid w:val="00562045"/>
    <w:rsid w:val="0056328D"/>
    <w:rsid w:val="0056338D"/>
    <w:rsid w:val="00563787"/>
    <w:rsid w:val="005639D6"/>
    <w:rsid w:val="00565037"/>
    <w:rsid w:val="00565523"/>
    <w:rsid w:val="00566C83"/>
    <w:rsid w:val="00567943"/>
    <w:rsid w:val="005702BC"/>
    <w:rsid w:val="00571F6F"/>
    <w:rsid w:val="00573555"/>
    <w:rsid w:val="00574003"/>
    <w:rsid w:val="005756BA"/>
    <w:rsid w:val="00576C9B"/>
    <w:rsid w:val="00580394"/>
    <w:rsid w:val="00581DB8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05B3"/>
    <w:rsid w:val="005B1240"/>
    <w:rsid w:val="005B3D04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5EAC"/>
    <w:rsid w:val="005D7285"/>
    <w:rsid w:val="005E0339"/>
    <w:rsid w:val="005E1A12"/>
    <w:rsid w:val="005E2D49"/>
    <w:rsid w:val="005E2F8A"/>
    <w:rsid w:val="005E459C"/>
    <w:rsid w:val="005E487E"/>
    <w:rsid w:val="005E4E60"/>
    <w:rsid w:val="005E5D8E"/>
    <w:rsid w:val="005F18D9"/>
    <w:rsid w:val="005F3382"/>
    <w:rsid w:val="005F57CE"/>
    <w:rsid w:val="005F6577"/>
    <w:rsid w:val="00603444"/>
    <w:rsid w:val="0060434F"/>
    <w:rsid w:val="00606341"/>
    <w:rsid w:val="0060658A"/>
    <w:rsid w:val="00611096"/>
    <w:rsid w:val="00612524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4DC6"/>
    <w:rsid w:val="006533C3"/>
    <w:rsid w:val="00660E20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C3130"/>
    <w:rsid w:val="006C41F1"/>
    <w:rsid w:val="006C435B"/>
    <w:rsid w:val="006C7512"/>
    <w:rsid w:val="006C7891"/>
    <w:rsid w:val="006D5E90"/>
    <w:rsid w:val="006E0954"/>
    <w:rsid w:val="006E0EF9"/>
    <w:rsid w:val="006E120F"/>
    <w:rsid w:val="006E1561"/>
    <w:rsid w:val="006E4000"/>
    <w:rsid w:val="006E4467"/>
    <w:rsid w:val="006E455B"/>
    <w:rsid w:val="006E5539"/>
    <w:rsid w:val="006E7B7A"/>
    <w:rsid w:val="006F32F9"/>
    <w:rsid w:val="006F6434"/>
    <w:rsid w:val="006F6D59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780C"/>
    <w:rsid w:val="00753BFA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1DE"/>
    <w:rsid w:val="007816E8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4FD5"/>
    <w:rsid w:val="007E521C"/>
    <w:rsid w:val="007E6E5E"/>
    <w:rsid w:val="007E7D44"/>
    <w:rsid w:val="007F0BB5"/>
    <w:rsid w:val="007F10D5"/>
    <w:rsid w:val="007F292D"/>
    <w:rsid w:val="007F3402"/>
    <w:rsid w:val="007F41FF"/>
    <w:rsid w:val="007F47C1"/>
    <w:rsid w:val="007F55A9"/>
    <w:rsid w:val="007F61B2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3B16"/>
    <w:rsid w:val="008142BF"/>
    <w:rsid w:val="0081531A"/>
    <w:rsid w:val="00815BCD"/>
    <w:rsid w:val="00821410"/>
    <w:rsid w:val="008242D3"/>
    <w:rsid w:val="00825568"/>
    <w:rsid w:val="0082693B"/>
    <w:rsid w:val="0083210C"/>
    <w:rsid w:val="008338D1"/>
    <w:rsid w:val="008345BB"/>
    <w:rsid w:val="00835FB8"/>
    <w:rsid w:val="0084017E"/>
    <w:rsid w:val="00840BE9"/>
    <w:rsid w:val="00841A7F"/>
    <w:rsid w:val="00842656"/>
    <w:rsid w:val="00842D25"/>
    <w:rsid w:val="00843EF3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4AC3"/>
    <w:rsid w:val="008672AB"/>
    <w:rsid w:val="00867A05"/>
    <w:rsid w:val="00867B8A"/>
    <w:rsid w:val="00870F61"/>
    <w:rsid w:val="00871EA3"/>
    <w:rsid w:val="008754B6"/>
    <w:rsid w:val="008756DD"/>
    <w:rsid w:val="00876CFE"/>
    <w:rsid w:val="008819F9"/>
    <w:rsid w:val="00881F3F"/>
    <w:rsid w:val="00882CD7"/>
    <w:rsid w:val="0089000F"/>
    <w:rsid w:val="0089107D"/>
    <w:rsid w:val="00891E0B"/>
    <w:rsid w:val="008927C7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2A6"/>
    <w:rsid w:val="008B531A"/>
    <w:rsid w:val="008B5EDC"/>
    <w:rsid w:val="008C07BA"/>
    <w:rsid w:val="008C0E36"/>
    <w:rsid w:val="008C1418"/>
    <w:rsid w:val="008C1FA1"/>
    <w:rsid w:val="008C70CE"/>
    <w:rsid w:val="008C7E67"/>
    <w:rsid w:val="008D0A36"/>
    <w:rsid w:val="008D1F75"/>
    <w:rsid w:val="008D2F22"/>
    <w:rsid w:val="008D448E"/>
    <w:rsid w:val="008D610B"/>
    <w:rsid w:val="008E0134"/>
    <w:rsid w:val="008E1FFB"/>
    <w:rsid w:val="008E318F"/>
    <w:rsid w:val="008E54BB"/>
    <w:rsid w:val="008E6770"/>
    <w:rsid w:val="008E6E1E"/>
    <w:rsid w:val="008F0611"/>
    <w:rsid w:val="008F0FE1"/>
    <w:rsid w:val="008F138F"/>
    <w:rsid w:val="008F1B7C"/>
    <w:rsid w:val="008F2EF9"/>
    <w:rsid w:val="008F4639"/>
    <w:rsid w:val="008F58E6"/>
    <w:rsid w:val="00902779"/>
    <w:rsid w:val="00903A6F"/>
    <w:rsid w:val="009114B1"/>
    <w:rsid w:val="00911A85"/>
    <w:rsid w:val="00916498"/>
    <w:rsid w:val="00917D84"/>
    <w:rsid w:val="00920172"/>
    <w:rsid w:val="00921029"/>
    <w:rsid w:val="00921CFA"/>
    <w:rsid w:val="009220F1"/>
    <w:rsid w:val="00923213"/>
    <w:rsid w:val="00923BC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F16"/>
    <w:rsid w:val="009461A6"/>
    <w:rsid w:val="00950677"/>
    <w:rsid w:val="00950E05"/>
    <w:rsid w:val="00952373"/>
    <w:rsid w:val="0095318B"/>
    <w:rsid w:val="00953CF1"/>
    <w:rsid w:val="00956582"/>
    <w:rsid w:val="00957CE6"/>
    <w:rsid w:val="00960AA5"/>
    <w:rsid w:val="009617C5"/>
    <w:rsid w:val="00961E06"/>
    <w:rsid w:val="009633FF"/>
    <w:rsid w:val="00963537"/>
    <w:rsid w:val="00965241"/>
    <w:rsid w:val="009719C6"/>
    <w:rsid w:val="00971D02"/>
    <w:rsid w:val="0097350B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6C54"/>
    <w:rsid w:val="009A71E6"/>
    <w:rsid w:val="009A730B"/>
    <w:rsid w:val="009B0EE3"/>
    <w:rsid w:val="009B393F"/>
    <w:rsid w:val="009B46CF"/>
    <w:rsid w:val="009B6AB3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7DC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1029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4717"/>
    <w:rsid w:val="00A26113"/>
    <w:rsid w:val="00A2747C"/>
    <w:rsid w:val="00A307AD"/>
    <w:rsid w:val="00A31C02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3337"/>
    <w:rsid w:val="00A834C7"/>
    <w:rsid w:val="00A83E94"/>
    <w:rsid w:val="00A91BB1"/>
    <w:rsid w:val="00A92E9B"/>
    <w:rsid w:val="00A93647"/>
    <w:rsid w:val="00A95850"/>
    <w:rsid w:val="00A95F7A"/>
    <w:rsid w:val="00AA094B"/>
    <w:rsid w:val="00AA17FA"/>
    <w:rsid w:val="00AA6056"/>
    <w:rsid w:val="00AA7B6A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D5ED4"/>
    <w:rsid w:val="00AE0904"/>
    <w:rsid w:val="00AE1242"/>
    <w:rsid w:val="00AE22B5"/>
    <w:rsid w:val="00AE3DB1"/>
    <w:rsid w:val="00AE4145"/>
    <w:rsid w:val="00AE4E43"/>
    <w:rsid w:val="00AE5440"/>
    <w:rsid w:val="00AF1060"/>
    <w:rsid w:val="00AF2EDE"/>
    <w:rsid w:val="00AF30E0"/>
    <w:rsid w:val="00AF3A66"/>
    <w:rsid w:val="00B021A4"/>
    <w:rsid w:val="00B02CE9"/>
    <w:rsid w:val="00B03B3B"/>
    <w:rsid w:val="00B063C0"/>
    <w:rsid w:val="00B06DE8"/>
    <w:rsid w:val="00B07A4A"/>
    <w:rsid w:val="00B113B1"/>
    <w:rsid w:val="00B11EFE"/>
    <w:rsid w:val="00B124C3"/>
    <w:rsid w:val="00B1299D"/>
    <w:rsid w:val="00B13092"/>
    <w:rsid w:val="00B16EB4"/>
    <w:rsid w:val="00B17509"/>
    <w:rsid w:val="00B20A3F"/>
    <w:rsid w:val="00B23668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38E9"/>
    <w:rsid w:val="00B3688F"/>
    <w:rsid w:val="00B41ECA"/>
    <w:rsid w:val="00B4456F"/>
    <w:rsid w:val="00B44F94"/>
    <w:rsid w:val="00B4568F"/>
    <w:rsid w:val="00B45CEE"/>
    <w:rsid w:val="00B463F1"/>
    <w:rsid w:val="00B47596"/>
    <w:rsid w:val="00B47B81"/>
    <w:rsid w:val="00B502F8"/>
    <w:rsid w:val="00B5080C"/>
    <w:rsid w:val="00B5110A"/>
    <w:rsid w:val="00B51B27"/>
    <w:rsid w:val="00B52249"/>
    <w:rsid w:val="00B52439"/>
    <w:rsid w:val="00B544A1"/>
    <w:rsid w:val="00B55BC4"/>
    <w:rsid w:val="00B605D3"/>
    <w:rsid w:val="00B61417"/>
    <w:rsid w:val="00B61D5E"/>
    <w:rsid w:val="00B62AC5"/>
    <w:rsid w:val="00B63ABB"/>
    <w:rsid w:val="00B659E7"/>
    <w:rsid w:val="00B67E89"/>
    <w:rsid w:val="00B7271B"/>
    <w:rsid w:val="00B72DCC"/>
    <w:rsid w:val="00B748BD"/>
    <w:rsid w:val="00B77DD5"/>
    <w:rsid w:val="00B81157"/>
    <w:rsid w:val="00B82685"/>
    <w:rsid w:val="00B846C3"/>
    <w:rsid w:val="00B8688A"/>
    <w:rsid w:val="00B87418"/>
    <w:rsid w:val="00B919B0"/>
    <w:rsid w:val="00B929AA"/>
    <w:rsid w:val="00B938C6"/>
    <w:rsid w:val="00B94573"/>
    <w:rsid w:val="00B95DD8"/>
    <w:rsid w:val="00B9640D"/>
    <w:rsid w:val="00B96412"/>
    <w:rsid w:val="00B96CA6"/>
    <w:rsid w:val="00B9710C"/>
    <w:rsid w:val="00BA1C6C"/>
    <w:rsid w:val="00BA6606"/>
    <w:rsid w:val="00BA6A4E"/>
    <w:rsid w:val="00BA6CF8"/>
    <w:rsid w:val="00BB1B53"/>
    <w:rsid w:val="00BB208C"/>
    <w:rsid w:val="00BB2D3F"/>
    <w:rsid w:val="00BB4C25"/>
    <w:rsid w:val="00BB6178"/>
    <w:rsid w:val="00BB6273"/>
    <w:rsid w:val="00BC1389"/>
    <w:rsid w:val="00BC3A15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6084"/>
    <w:rsid w:val="00BE6B8C"/>
    <w:rsid w:val="00BF03FA"/>
    <w:rsid w:val="00BF0FDC"/>
    <w:rsid w:val="00BF16C9"/>
    <w:rsid w:val="00BF1CC7"/>
    <w:rsid w:val="00BF38DC"/>
    <w:rsid w:val="00BF3CEB"/>
    <w:rsid w:val="00BF3E61"/>
    <w:rsid w:val="00C01081"/>
    <w:rsid w:val="00C0123B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20F77"/>
    <w:rsid w:val="00C27857"/>
    <w:rsid w:val="00C32985"/>
    <w:rsid w:val="00C33529"/>
    <w:rsid w:val="00C35B5F"/>
    <w:rsid w:val="00C364C0"/>
    <w:rsid w:val="00C36879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29"/>
    <w:rsid w:val="00C93BFB"/>
    <w:rsid w:val="00C94DE1"/>
    <w:rsid w:val="00C96F75"/>
    <w:rsid w:val="00C978AF"/>
    <w:rsid w:val="00CA071F"/>
    <w:rsid w:val="00CA11EF"/>
    <w:rsid w:val="00CA229A"/>
    <w:rsid w:val="00CA456E"/>
    <w:rsid w:val="00CA478B"/>
    <w:rsid w:val="00CA78F5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3BB"/>
    <w:rsid w:val="00CB5F8A"/>
    <w:rsid w:val="00CB5FDC"/>
    <w:rsid w:val="00CB7857"/>
    <w:rsid w:val="00CC3B8F"/>
    <w:rsid w:val="00CC457A"/>
    <w:rsid w:val="00CC51F4"/>
    <w:rsid w:val="00CC585C"/>
    <w:rsid w:val="00CC5DB7"/>
    <w:rsid w:val="00CD0B6E"/>
    <w:rsid w:val="00CD12B3"/>
    <w:rsid w:val="00CD1637"/>
    <w:rsid w:val="00CD2F00"/>
    <w:rsid w:val="00CD49BB"/>
    <w:rsid w:val="00CD51B9"/>
    <w:rsid w:val="00CD51CD"/>
    <w:rsid w:val="00CD6417"/>
    <w:rsid w:val="00CD7450"/>
    <w:rsid w:val="00CE0D48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624"/>
    <w:rsid w:val="00D07953"/>
    <w:rsid w:val="00D10518"/>
    <w:rsid w:val="00D11E7B"/>
    <w:rsid w:val="00D1289B"/>
    <w:rsid w:val="00D130F2"/>
    <w:rsid w:val="00D14CAA"/>
    <w:rsid w:val="00D204B0"/>
    <w:rsid w:val="00D225F0"/>
    <w:rsid w:val="00D22E46"/>
    <w:rsid w:val="00D22FF7"/>
    <w:rsid w:val="00D31311"/>
    <w:rsid w:val="00D33409"/>
    <w:rsid w:val="00D34D83"/>
    <w:rsid w:val="00D36993"/>
    <w:rsid w:val="00D36B13"/>
    <w:rsid w:val="00D44A96"/>
    <w:rsid w:val="00D45BBC"/>
    <w:rsid w:val="00D501D8"/>
    <w:rsid w:val="00D5159A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85A0D"/>
    <w:rsid w:val="00D86FB7"/>
    <w:rsid w:val="00D91E5C"/>
    <w:rsid w:val="00D924F8"/>
    <w:rsid w:val="00D92BB2"/>
    <w:rsid w:val="00D93C94"/>
    <w:rsid w:val="00D9486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4ABB"/>
    <w:rsid w:val="00DE72DD"/>
    <w:rsid w:val="00DF065B"/>
    <w:rsid w:val="00DF0BFC"/>
    <w:rsid w:val="00DF0F77"/>
    <w:rsid w:val="00DF1B6C"/>
    <w:rsid w:val="00DF230A"/>
    <w:rsid w:val="00DF452B"/>
    <w:rsid w:val="00DF5725"/>
    <w:rsid w:val="00DF7BBA"/>
    <w:rsid w:val="00E03DCD"/>
    <w:rsid w:val="00E05E38"/>
    <w:rsid w:val="00E06343"/>
    <w:rsid w:val="00E0644F"/>
    <w:rsid w:val="00E06544"/>
    <w:rsid w:val="00E10C0D"/>
    <w:rsid w:val="00E12695"/>
    <w:rsid w:val="00E136EF"/>
    <w:rsid w:val="00E13EAB"/>
    <w:rsid w:val="00E151FE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3CDC"/>
    <w:rsid w:val="00E54872"/>
    <w:rsid w:val="00E57319"/>
    <w:rsid w:val="00E57EAC"/>
    <w:rsid w:val="00E60189"/>
    <w:rsid w:val="00E62094"/>
    <w:rsid w:val="00E62385"/>
    <w:rsid w:val="00E64920"/>
    <w:rsid w:val="00E64EFC"/>
    <w:rsid w:val="00E6750B"/>
    <w:rsid w:val="00E71734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897"/>
    <w:rsid w:val="00EA0A0E"/>
    <w:rsid w:val="00EA121B"/>
    <w:rsid w:val="00EA34E2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44D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EF6CF5"/>
    <w:rsid w:val="00F0176B"/>
    <w:rsid w:val="00F02B99"/>
    <w:rsid w:val="00F0394F"/>
    <w:rsid w:val="00F03BDD"/>
    <w:rsid w:val="00F056DE"/>
    <w:rsid w:val="00F06C06"/>
    <w:rsid w:val="00F10911"/>
    <w:rsid w:val="00F117C7"/>
    <w:rsid w:val="00F14462"/>
    <w:rsid w:val="00F156FF"/>
    <w:rsid w:val="00F1787A"/>
    <w:rsid w:val="00F274B6"/>
    <w:rsid w:val="00F2774F"/>
    <w:rsid w:val="00F277E7"/>
    <w:rsid w:val="00F305C5"/>
    <w:rsid w:val="00F30CC1"/>
    <w:rsid w:val="00F30F0B"/>
    <w:rsid w:val="00F31931"/>
    <w:rsid w:val="00F33B47"/>
    <w:rsid w:val="00F41471"/>
    <w:rsid w:val="00F417B7"/>
    <w:rsid w:val="00F43B4F"/>
    <w:rsid w:val="00F447E1"/>
    <w:rsid w:val="00F44F13"/>
    <w:rsid w:val="00F45431"/>
    <w:rsid w:val="00F46365"/>
    <w:rsid w:val="00F46A26"/>
    <w:rsid w:val="00F506EF"/>
    <w:rsid w:val="00F51E31"/>
    <w:rsid w:val="00F51FD8"/>
    <w:rsid w:val="00F5349C"/>
    <w:rsid w:val="00F55810"/>
    <w:rsid w:val="00F55C4B"/>
    <w:rsid w:val="00F61CEF"/>
    <w:rsid w:val="00F6219A"/>
    <w:rsid w:val="00F7201D"/>
    <w:rsid w:val="00F76C45"/>
    <w:rsid w:val="00F80475"/>
    <w:rsid w:val="00F8264F"/>
    <w:rsid w:val="00F82B3B"/>
    <w:rsid w:val="00F82BD6"/>
    <w:rsid w:val="00F8520F"/>
    <w:rsid w:val="00F91970"/>
    <w:rsid w:val="00F91BD5"/>
    <w:rsid w:val="00F93272"/>
    <w:rsid w:val="00F96CA3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19EA"/>
    <w:rsid w:val="00FC311E"/>
    <w:rsid w:val="00FC6C09"/>
    <w:rsid w:val="00FD3109"/>
    <w:rsid w:val="00FD36AB"/>
    <w:rsid w:val="00FD44E0"/>
    <w:rsid w:val="00FD5913"/>
    <w:rsid w:val="00FE1364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98B3-EEE9-4C52-A5B4-EC5AF433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13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268</cp:revision>
  <cp:lastPrinted>2020-08-25T09:22:00Z</cp:lastPrinted>
  <dcterms:created xsi:type="dcterms:W3CDTF">2020-08-17T12:40:00Z</dcterms:created>
  <dcterms:modified xsi:type="dcterms:W3CDTF">2021-03-11T13:56:00Z</dcterms:modified>
</cp:coreProperties>
</file>